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B5335" w14:textId="51E4B6C2" w:rsidR="00D513DC" w:rsidRDefault="00D513DC" w:rsidP="00D513DC">
      <w:pPr>
        <w:rPr>
          <w:rFonts w:ascii="Times New Roman" w:eastAsia="Times New Roman" w:hAnsi="Times New Roman"/>
          <w:b/>
          <w:sz w:val="36"/>
        </w:rPr>
      </w:pPr>
      <w:bookmarkStart w:id="0" w:name="page1"/>
      <w:bookmarkEnd w:id="0"/>
      <w:r>
        <w:rPr>
          <w:rFonts w:ascii="Times New Roman" w:eastAsia="Times New Roman" w:hAnsi="Times New Roman"/>
          <w:b/>
          <w:sz w:val="36"/>
        </w:rPr>
        <w:t>20</w:t>
      </w:r>
      <w:r w:rsidR="00AA3D4E">
        <w:rPr>
          <w:rFonts w:ascii="Times New Roman" w:eastAsia="Times New Roman" w:hAnsi="Times New Roman"/>
          <w:b/>
          <w:sz w:val="36"/>
        </w:rPr>
        <w:t>21</w:t>
      </w:r>
      <w:r>
        <w:rPr>
          <w:rFonts w:ascii="Times New Roman" w:eastAsia="Times New Roman" w:hAnsi="Times New Roman"/>
          <w:b/>
          <w:sz w:val="36"/>
        </w:rPr>
        <w:t xml:space="preserve"> Cross Country Team Expectations</w:t>
      </w:r>
    </w:p>
    <w:p w14:paraId="2693C5E3" w14:textId="77777777" w:rsidR="00D513DC" w:rsidRDefault="00D513DC" w:rsidP="00D513DC">
      <w:pPr>
        <w:rPr>
          <w:rFonts w:ascii="Times New Roman" w:eastAsia="Times New Roman" w:hAnsi="Times New Roman"/>
          <w:b/>
          <w:sz w:val="36"/>
        </w:rPr>
      </w:pPr>
      <w:r>
        <w:rPr>
          <w:rFonts w:ascii="Times New Roman" w:eastAsia="Times New Roman" w:hAnsi="Times New Roman"/>
          <w:b/>
          <w:sz w:val="36"/>
        </w:rPr>
        <w:t xml:space="preserve">Coach: Les-Lee </w:t>
      </w:r>
      <w:proofErr w:type="spellStart"/>
      <w:r>
        <w:rPr>
          <w:rFonts w:ascii="Times New Roman" w:eastAsia="Times New Roman" w:hAnsi="Times New Roman"/>
          <w:b/>
          <w:sz w:val="36"/>
        </w:rPr>
        <w:t>Ihme</w:t>
      </w:r>
      <w:proofErr w:type="spellEnd"/>
      <w:r>
        <w:rPr>
          <w:rFonts w:ascii="Times New Roman" w:eastAsia="Times New Roman" w:hAnsi="Times New Roman"/>
          <w:b/>
          <w:sz w:val="36"/>
        </w:rPr>
        <w:t xml:space="preserve"> 704-213-2931</w:t>
      </w:r>
    </w:p>
    <w:p w14:paraId="0E1B60B2" w14:textId="401045ED" w:rsidR="00D513DC" w:rsidRDefault="00AA3D4E" w:rsidP="00D513DC">
      <w:pPr>
        <w:rPr>
          <w:rFonts w:ascii="Times New Roman" w:eastAsia="Times New Roman" w:hAnsi="Times New Roman"/>
          <w:b/>
          <w:sz w:val="36"/>
        </w:rPr>
      </w:pPr>
      <w:hyperlink r:id="rId6" w:history="1">
        <w:r w:rsidR="002D574E" w:rsidRPr="002060FC">
          <w:rPr>
            <w:rStyle w:val="Hyperlink"/>
            <w:rFonts w:ascii="Times New Roman" w:eastAsia="Times New Roman" w:hAnsi="Times New Roman"/>
            <w:b/>
            <w:sz w:val="36"/>
          </w:rPr>
          <w:t>Les-Lee.Ihme@rss.k12.nc.us</w:t>
        </w:r>
      </w:hyperlink>
    </w:p>
    <w:p w14:paraId="4B594E3A" w14:textId="77777777" w:rsidR="00D513DC" w:rsidRDefault="00D513DC" w:rsidP="00D513DC">
      <w:pPr>
        <w:rPr>
          <w:rFonts w:ascii="Times New Roman" w:eastAsia="Times New Roman" w:hAnsi="Times New Roman"/>
          <w:sz w:val="24"/>
        </w:rPr>
      </w:pPr>
    </w:p>
    <w:p w14:paraId="6DD44095" w14:textId="4F3AE296" w:rsidR="00D513DC" w:rsidRPr="00403256" w:rsidRDefault="00D513DC" w:rsidP="00D513DC">
      <w:pPr>
        <w:rPr>
          <w:rFonts w:ascii="Times New Roman" w:eastAsia="Times New Roman" w:hAnsi="Times New Roman"/>
          <w:b/>
          <w:sz w:val="24"/>
          <w:szCs w:val="24"/>
        </w:rPr>
      </w:pPr>
      <w:r w:rsidRPr="00536E19">
        <w:rPr>
          <w:rFonts w:ascii="Times New Roman" w:eastAsia="Times New Roman" w:hAnsi="Times New Roman"/>
          <w:b/>
          <w:sz w:val="24"/>
          <w:szCs w:val="24"/>
        </w:rPr>
        <w:t>Carson XC Philosophy</w:t>
      </w:r>
    </w:p>
    <w:p w14:paraId="619E5175" w14:textId="21137706" w:rsidR="00D513DC" w:rsidRPr="00536E19" w:rsidRDefault="00D513DC" w:rsidP="00403256">
      <w:pPr>
        <w:tabs>
          <w:tab w:val="left" w:pos="700"/>
        </w:tabs>
        <w:ind w:left="360"/>
        <w:rPr>
          <w:rFonts w:ascii="Times New Roman" w:eastAsia="Times New Roman" w:hAnsi="Times New Roman"/>
          <w:sz w:val="24"/>
          <w:szCs w:val="24"/>
        </w:rPr>
      </w:pPr>
      <w:r w:rsidRPr="00536E19">
        <w:rPr>
          <w:rFonts w:ascii="Times New Roman" w:eastAsia="Times New Roman" w:hAnsi="Times New Roman"/>
          <w:sz w:val="24"/>
          <w:szCs w:val="24"/>
        </w:rPr>
        <w:t>●</w:t>
      </w:r>
      <w:r w:rsidRPr="00536E19">
        <w:rPr>
          <w:rFonts w:ascii="Times New Roman" w:eastAsia="Times New Roman" w:hAnsi="Times New Roman"/>
          <w:sz w:val="24"/>
          <w:szCs w:val="24"/>
        </w:rPr>
        <w:tab/>
        <w:t xml:space="preserve">Develop competitive, </w:t>
      </w:r>
      <w:proofErr w:type="spellStart"/>
      <w:r w:rsidRPr="00536E19">
        <w:rPr>
          <w:rFonts w:ascii="Times New Roman" w:eastAsia="Times New Roman" w:hAnsi="Times New Roman"/>
          <w:sz w:val="24"/>
          <w:szCs w:val="24"/>
        </w:rPr>
        <w:t>well­trained</w:t>
      </w:r>
      <w:proofErr w:type="spellEnd"/>
      <w:r w:rsidRPr="00536E19">
        <w:rPr>
          <w:rFonts w:ascii="Times New Roman" w:eastAsia="Times New Roman" w:hAnsi="Times New Roman"/>
          <w:sz w:val="24"/>
          <w:szCs w:val="24"/>
        </w:rPr>
        <w:t xml:space="preserve"> injury-free, gritty runners</w:t>
      </w:r>
      <w:r>
        <w:rPr>
          <w:rFonts w:ascii="Times New Roman" w:eastAsia="Times New Roman" w:hAnsi="Times New Roman"/>
          <w:sz w:val="24"/>
          <w:szCs w:val="24"/>
        </w:rPr>
        <w:t>.</w:t>
      </w:r>
    </w:p>
    <w:p w14:paraId="7198BFCD" w14:textId="02C9F58E" w:rsidR="00D513DC" w:rsidRPr="00536E19" w:rsidRDefault="00D513DC" w:rsidP="00403256">
      <w:pPr>
        <w:tabs>
          <w:tab w:val="left" w:pos="700"/>
        </w:tabs>
        <w:ind w:left="720" w:right="260" w:hanging="359"/>
        <w:rPr>
          <w:rFonts w:ascii="Times New Roman" w:eastAsia="Times New Roman" w:hAnsi="Times New Roman"/>
          <w:sz w:val="24"/>
          <w:szCs w:val="24"/>
        </w:rPr>
      </w:pPr>
      <w:r w:rsidRPr="00536E19">
        <w:rPr>
          <w:rFonts w:ascii="Times New Roman" w:eastAsia="Times New Roman" w:hAnsi="Times New Roman"/>
          <w:sz w:val="24"/>
          <w:szCs w:val="24"/>
        </w:rPr>
        <w:t>●</w:t>
      </w:r>
      <w:r w:rsidRPr="00536E19">
        <w:rPr>
          <w:rFonts w:ascii="Times New Roman" w:eastAsia="Times New Roman" w:hAnsi="Times New Roman"/>
          <w:sz w:val="24"/>
          <w:szCs w:val="24"/>
        </w:rPr>
        <w:tab/>
        <w:t>Develop a “family unit” to support each other on and off the course, everyone needs encouragement, friends, and people they can count on regardless of ability.</w:t>
      </w:r>
    </w:p>
    <w:p w14:paraId="0C030234" w14:textId="77777777" w:rsidR="00D513DC" w:rsidRDefault="00D513DC" w:rsidP="00D513DC">
      <w:pPr>
        <w:tabs>
          <w:tab w:val="left" w:pos="700"/>
        </w:tabs>
        <w:ind w:left="360"/>
        <w:rPr>
          <w:rFonts w:ascii="Times New Roman" w:eastAsia="Times New Roman" w:hAnsi="Times New Roman"/>
          <w:sz w:val="24"/>
        </w:rPr>
      </w:pPr>
      <w:r w:rsidRPr="00536E19">
        <w:rPr>
          <w:rFonts w:ascii="Times New Roman" w:eastAsia="Times New Roman" w:hAnsi="Times New Roman"/>
          <w:sz w:val="24"/>
          <w:szCs w:val="24"/>
        </w:rPr>
        <w:t>●</w:t>
      </w:r>
      <w:r w:rsidRPr="00536E19">
        <w:rPr>
          <w:rFonts w:ascii="Times New Roman" w:eastAsia="Times New Roman" w:hAnsi="Times New Roman"/>
          <w:sz w:val="24"/>
          <w:szCs w:val="24"/>
        </w:rPr>
        <w:tab/>
        <w:t xml:space="preserve">Develop a </w:t>
      </w:r>
      <w:r>
        <w:rPr>
          <w:rFonts w:ascii="Times New Roman" w:eastAsia="Times New Roman" w:hAnsi="Times New Roman"/>
          <w:sz w:val="24"/>
          <w:szCs w:val="24"/>
        </w:rPr>
        <w:t xml:space="preserve">lifetime </w:t>
      </w:r>
      <w:r w:rsidRPr="00536E19">
        <w:rPr>
          <w:rFonts w:ascii="Times New Roman" w:eastAsia="Times New Roman" w:hAnsi="Times New Roman"/>
          <w:sz w:val="24"/>
          <w:szCs w:val="24"/>
        </w:rPr>
        <w:t>love of fitness</w:t>
      </w:r>
      <w:r>
        <w:rPr>
          <w:rFonts w:ascii="Times New Roman" w:eastAsia="Times New Roman" w:hAnsi="Times New Roman"/>
          <w:sz w:val="24"/>
          <w:szCs w:val="24"/>
        </w:rPr>
        <w:t>.</w:t>
      </w:r>
    </w:p>
    <w:p w14:paraId="6A783990" w14:textId="77777777" w:rsidR="00D513DC" w:rsidRDefault="00D513DC" w:rsidP="00D513DC">
      <w:pPr>
        <w:rPr>
          <w:rFonts w:ascii="Times New Roman" w:eastAsia="Times New Roman" w:hAnsi="Times New Roman"/>
          <w:sz w:val="24"/>
        </w:rPr>
      </w:pPr>
    </w:p>
    <w:p w14:paraId="21453DC1" w14:textId="77777777" w:rsidR="00D513DC" w:rsidRDefault="00D513DC" w:rsidP="00D513DC">
      <w:pPr>
        <w:rPr>
          <w:rFonts w:ascii="Times New Roman" w:eastAsia="Times New Roman" w:hAnsi="Times New Roman"/>
          <w:b/>
          <w:sz w:val="24"/>
        </w:rPr>
      </w:pPr>
      <w:r>
        <w:rPr>
          <w:rFonts w:ascii="Times New Roman" w:eastAsia="Times New Roman" w:hAnsi="Times New Roman"/>
          <w:b/>
          <w:sz w:val="24"/>
        </w:rPr>
        <w:t>Coach’s Expectations</w:t>
      </w:r>
    </w:p>
    <w:p w14:paraId="785ED2ED" w14:textId="77777777" w:rsidR="00D513DC" w:rsidRDefault="00D513DC" w:rsidP="00D513DC">
      <w:pPr>
        <w:ind w:right="40"/>
        <w:rPr>
          <w:rFonts w:ascii="Times New Roman" w:eastAsia="Times New Roman" w:hAnsi="Times New Roman"/>
          <w:sz w:val="24"/>
        </w:rPr>
      </w:pPr>
      <w:r>
        <w:rPr>
          <w:rFonts w:ascii="Times New Roman" w:eastAsia="Times New Roman" w:hAnsi="Times New Roman"/>
          <w:sz w:val="24"/>
        </w:rPr>
        <w:t>All team members will be expected to represent themselves, their families, their high school, and their team in a proud and positive manner while attempting to do the very best that they are capable of doing.</w:t>
      </w:r>
    </w:p>
    <w:p w14:paraId="68CEC8AE" w14:textId="77777777" w:rsidR="00D513DC" w:rsidRDefault="00D513DC" w:rsidP="00D513DC">
      <w:pPr>
        <w:spacing w:line="0" w:lineRule="atLeast"/>
        <w:rPr>
          <w:rFonts w:ascii="Times New Roman" w:eastAsia="Times New Roman" w:hAnsi="Times New Roman"/>
          <w:b/>
          <w:sz w:val="24"/>
        </w:rPr>
      </w:pPr>
    </w:p>
    <w:p w14:paraId="5FF59B58" w14:textId="77777777" w:rsidR="00D513DC" w:rsidRPr="00D513DC" w:rsidRDefault="00D513DC" w:rsidP="00D513DC">
      <w:pPr>
        <w:rPr>
          <w:rFonts w:ascii="Times New Roman" w:eastAsia="Times New Roman" w:hAnsi="Times New Roman" w:cs="Times New Roman"/>
          <w:b/>
          <w:sz w:val="24"/>
          <w:szCs w:val="24"/>
        </w:rPr>
      </w:pPr>
      <w:r w:rsidRPr="00D513DC">
        <w:rPr>
          <w:rFonts w:ascii="Times New Roman" w:eastAsia="Times New Roman" w:hAnsi="Times New Roman" w:cs="Times New Roman"/>
          <w:b/>
          <w:sz w:val="24"/>
          <w:szCs w:val="24"/>
        </w:rPr>
        <w:t>Synchronize Your Watches</w:t>
      </w:r>
    </w:p>
    <w:p w14:paraId="6C555A87" w14:textId="5977FCDB" w:rsidR="00D513DC" w:rsidRPr="00D513DC" w:rsidRDefault="00D513DC" w:rsidP="00D513DC">
      <w:pPr>
        <w:ind w:right="200"/>
        <w:rPr>
          <w:rFonts w:ascii="Times New Roman" w:eastAsia="Times New Roman" w:hAnsi="Times New Roman" w:cs="Times New Roman"/>
          <w:sz w:val="24"/>
          <w:szCs w:val="24"/>
        </w:rPr>
      </w:pPr>
      <w:r w:rsidRPr="00D513DC">
        <w:rPr>
          <w:rFonts w:ascii="Times New Roman" w:eastAsia="Times New Roman" w:hAnsi="Times New Roman" w:cs="Times New Roman"/>
          <w:sz w:val="24"/>
          <w:szCs w:val="24"/>
        </w:rPr>
        <w:t xml:space="preserve">Practices will begin exactly at 4:00 pm and end at approximately 5:45 pm on school days. Practice location is announced on Sunday’s in the blog. </w:t>
      </w:r>
      <w:hyperlink r:id="rId7" w:history="1">
        <w:r w:rsidR="00711B90" w:rsidRPr="00E93B2D">
          <w:rPr>
            <w:rStyle w:val="Hyperlink"/>
            <w:rFonts w:ascii="Times New Roman" w:eastAsia="Times New Roman" w:hAnsi="Times New Roman" w:cs="Times New Roman"/>
            <w:sz w:val="24"/>
            <w:szCs w:val="24"/>
          </w:rPr>
          <w:t>www.carsonxc.weebly.com</w:t>
        </w:r>
      </w:hyperlink>
      <w:r w:rsidRPr="00D513DC">
        <w:rPr>
          <w:rFonts w:ascii="Times New Roman" w:eastAsia="Times New Roman" w:hAnsi="Times New Roman" w:cs="Times New Roman"/>
          <w:sz w:val="24"/>
          <w:szCs w:val="24"/>
        </w:rPr>
        <w:t xml:space="preserve">. You will be allowed to leave practice after all core, drill and stretching exercises have been completed, not before. There will be a week by week schedule for summer practices TBA. </w:t>
      </w:r>
    </w:p>
    <w:p w14:paraId="217EEBE6" w14:textId="77777777" w:rsidR="00D513DC" w:rsidRPr="00D513DC" w:rsidRDefault="00D513DC" w:rsidP="00D513DC">
      <w:pPr>
        <w:rPr>
          <w:rFonts w:ascii="Times New Roman" w:eastAsia="Times New Roman" w:hAnsi="Times New Roman" w:cs="Times New Roman"/>
          <w:sz w:val="24"/>
          <w:szCs w:val="24"/>
        </w:rPr>
      </w:pPr>
    </w:p>
    <w:p w14:paraId="1D2C9DF7" w14:textId="77777777" w:rsidR="00D513DC" w:rsidRPr="00D513DC" w:rsidRDefault="00D513DC" w:rsidP="00D513DC">
      <w:pPr>
        <w:rPr>
          <w:rFonts w:ascii="Times New Roman" w:eastAsia="Times New Roman" w:hAnsi="Times New Roman" w:cs="Times New Roman"/>
          <w:b/>
          <w:sz w:val="24"/>
          <w:szCs w:val="24"/>
        </w:rPr>
      </w:pPr>
      <w:r w:rsidRPr="00D513DC">
        <w:rPr>
          <w:rFonts w:ascii="Times New Roman" w:eastAsia="Times New Roman" w:hAnsi="Times New Roman" w:cs="Times New Roman"/>
          <w:b/>
          <w:sz w:val="24"/>
          <w:szCs w:val="24"/>
        </w:rPr>
        <w:t>No Come…No Run</w:t>
      </w:r>
    </w:p>
    <w:p w14:paraId="53B4C42D" w14:textId="77777777" w:rsidR="00D513DC" w:rsidRPr="00D513DC" w:rsidRDefault="00D513DC" w:rsidP="00D513DC">
      <w:pPr>
        <w:ind w:right="220"/>
        <w:rPr>
          <w:rFonts w:ascii="Times New Roman" w:eastAsia="Times New Roman" w:hAnsi="Times New Roman" w:cs="Times New Roman"/>
          <w:sz w:val="24"/>
          <w:szCs w:val="24"/>
        </w:rPr>
      </w:pPr>
      <w:r w:rsidRPr="00D513DC">
        <w:rPr>
          <w:rFonts w:ascii="Times New Roman" w:eastAsia="Times New Roman" w:hAnsi="Times New Roman" w:cs="Times New Roman"/>
          <w:sz w:val="24"/>
          <w:szCs w:val="24"/>
        </w:rPr>
        <w:t xml:space="preserve">Attendance will be monitored and recorded daily with an understanding that there is a strong correlation between practice, performance, and minimizing risk of injury. Team members are expected to be at practice </w:t>
      </w:r>
      <w:r w:rsidRPr="00D513DC">
        <w:rPr>
          <w:rFonts w:ascii="Times New Roman" w:eastAsia="Gautami" w:hAnsi="Times New Roman" w:cs="Times New Roman"/>
          <w:b/>
          <w:sz w:val="24"/>
          <w:szCs w:val="24"/>
        </w:rPr>
        <w:t>​</w:t>
      </w:r>
      <w:r w:rsidRPr="00D513DC">
        <w:rPr>
          <w:rFonts w:ascii="Times New Roman" w:eastAsia="Times New Roman" w:hAnsi="Times New Roman" w:cs="Times New Roman"/>
          <w:b/>
          <w:sz w:val="24"/>
          <w:szCs w:val="24"/>
        </w:rPr>
        <w:t xml:space="preserve">each </w:t>
      </w:r>
      <w:r w:rsidRPr="00D513DC">
        <w:rPr>
          <w:rFonts w:ascii="Times New Roman" w:eastAsia="Gautami" w:hAnsi="Times New Roman" w:cs="Times New Roman"/>
          <w:b/>
          <w:sz w:val="24"/>
          <w:szCs w:val="24"/>
        </w:rPr>
        <w:t>​</w:t>
      </w:r>
      <w:r w:rsidRPr="00D513DC">
        <w:rPr>
          <w:rFonts w:ascii="Times New Roman" w:eastAsia="Times New Roman" w:hAnsi="Times New Roman" w:cs="Times New Roman"/>
          <w:sz w:val="24"/>
          <w:szCs w:val="24"/>
        </w:rPr>
        <w:t xml:space="preserve">day. If you have an unexcused absence you may not be allowed to run in the next meet. After </w:t>
      </w:r>
      <w:r w:rsidRPr="00D513DC">
        <w:rPr>
          <w:rFonts w:ascii="Times New Roman" w:eastAsia="Gautami" w:hAnsi="Times New Roman" w:cs="Times New Roman"/>
          <w:b/>
          <w:sz w:val="24"/>
          <w:szCs w:val="24"/>
        </w:rPr>
        <w:t>​</w:t>
      </w:r>
      <w:r w:rsidRPr="00D513DC">
        <w:rPr>
          <w:rFonts w:ascii="Times New Roman" w:eastAsia="Times New Roman" w:hAnsi="Times New Roman" w:cs="Times New Roman"/>
          <w:b/>
          <w:sz w:val="24"/>
          <w:szCs w:val="24"/>
        </w:rPr>
        <w:t xml:space="preserve">3 unexcused </w:t>
      </w:r>
      <w:r w:rsidRPr="00D513DC">
        <w:rPr>
          <w:rFonts w:ascii="Times New Roman" w:eastAsia="Gautami" w:hAnsi="Times New Roman" w:cs="Times New Roman"/>
          <w:b/>
          <w:sz w:val="24"/>
          <w:szCs w:val="24"/>
        </w:rPr>
        <w:t>​</w:t>
      </w:r>
      <w:r w:rsidRPr="00D513DC">
        <w:rPr>
          <w:rFonts w:ascii="Times New Roman" w:eastAsia="Times New Roman" w:hAnsi="Times New Roman" w:cs="Times New Roman"/>
          <w:sz w:val="24"/>
          <w:szCs w:val="24"/>
        </w:rPr>
        <w:t>absences you will be asked to leave the team.</w:t>
      </w:r>
      <w:r>
        <w:rPr>
          <w:rFonts w:ascii="Times New Roman" w:eastAsia="Times New Roman" w:hAnsi="Times New Roman" w:cs="Times New Roman"/>
          <w:sz w:val="24"/>
          <w:szCs w:val="24"/>
        </w:rPr>
        <w:t xml:space="preserve"> </w:t>
      </w:r>
      <w:r w:rsidRPr="00D513DC">
        <w:rPr>
          <w:rFonts w:ascii="Times New Roman" w:eastAsia="Times New Roman" w:hAnsi="Times New Roman" w:cs="Times New Roman"/>
          <w:sz w:val="24"/>
          <w:szCs w:val="24"/>
        </w:rPr>
        <w:t>You may be INELIGIBLE to compete in a race following an excused absence if it is the day before a meet</w:t>
      </w:r>
      <w:r>
        <w:rPr>
          <w:rFonts w:ascii="Times New Roman" w:eastAsia="Times New Roman" w:hAnsi="Times New Roman" w:cs="Times New Roman"/>
          <w:sz w:val="24"/>
          <w:szCs w:val="24"/>
        </w:rPr>
        <w:t xml:space="preserve">. This is based on coach’s discretion. </w:t>
      </w:r>
    </w:p>
    <w:p w14:paraId="58D6DC12" w14:textId="77777777" w:rsidR="00D513DC" w:rsidRDefault="00D513DC" w:rsidP="00D513DC">
      <w:pPr>
        <w:rPr>
          <w:rFonts w:ascii="Times New Roman" w:hAnsi="Times New Roman" w:cs="Times New Roman"/>
          <w:sz w:val="24"/>
          <w:szCs w:val="24"/>
        </w:rPr>
      </w:pPr>
    </w:p>
    <w:p w14:paraId="45C583B1" w14:textId="77777777" w:rsidR="00D513DC" w:rsidRPr="00D513DC" w:rsidRDefault="00D513DC" w:rsidP="00D513DC">
      <w:pPr>
        <w:rPr>
          <w:rFonts w:ascii="Times New Roman" w:hAnsi="Times New Roman" w:cs="Times New Roman"/>
          <w:sz w:val="24"/>
          <w:szCs w:val="24"/>
        </w:rPr>
      </w:pPr>
      <w:r w:rsidRPr="00D513DC">
        <w:rPr>
          <w:rFonts w:ascii="Times New Roman" w:hAnsi="Times New Roman" w:cs="Times New Roman"/>
          <w:sz w:val="24"/>
          <w:szCs w:val="24"/>
        </w:rPr>
        <w:t>3 Ways NOT to inform Coach that you will be missing practice. All of these will be considered UNEXCUSED.</w:t>
      </w:r>
    </w:p>
    <w:p w14:paraId="28A72387" w14:textId="4EB2FEB5" w:rsidR="00D513DC" w:rsidRPr="00403256" w:rsidRDefault="00D513DC" w:rsidP="00D513DC">
      <w:pPr>
        <w:numPr>
          <w:ilvl w:val="0"/>
          <w:numId w:val="1"/>
        </w:numPr>
        <w:rPr>
          <w:rFonts w:ascii="Times New Roman" w:hAnsi="Times New Roman" w:cs="Times New Roman"/>
          <w:sz w:val="24"/>
          <w:szCs w:val="24"/>
        </w:rPr>
      </w:pPr>
      <w:r w:rsidRPr="00D513DC">
        <w:rPr>
          <w:rFonts w:ascii="Times New Roman" w:hAnsi="Times New Roman" w:cs="Times New Roman"/>
          <w:sz w:val="24"/>
          <w:szCs w:val="24"/>
        </w:rPr>
        <w:t xml:space="preserve">Have a friend or teammate tell her, this is a huge NO, NO, unless it is a TRUE </w:t>
      </w:r>
      <w:r>
        <w:rPr>
          <w:rFonts w:ascii="Times New Roman" w:hAnsi="Times New Roman" w:cs="Times New Roman"/>
          <w:sz w:val="24"/>
          <w:szCs w:val="24"/>
        </w:rPr>
        <w:tab/>
      </w:r>
      <w:r w:rsidRPr="00D513DC">
        <w:rPr>
          <w:rFonts w:ascii="Times New Roman" w:hAnsi="Times New Roman" w:cs="Times New Roman"/>
          <w:sz w:val="24"/>
          <w:szCs w:val="24"/>
        </w:rPr>
        <w:t>emergency.</w:t>
      </w:r>
    </w:p>
    <w:p w14:paraId="4779A59C" w14:textId="0BC75FD7" w:rsidR="00D513DC" w:rsidRPr="00403256" w:rsidRDefault="00D513DC" w:rsidP="00D513DC">
      <w:pPr>
        <w:numPr>
          <w:ilvl w:val="0"/>
          <w:numId w:val="1"/>
        </w:numPr>
        <w:rPr>
          <w:rFonts w:ascii="Times New Roman" w:hAnsi="Times New Roman" w:cs="Times New Roman"/>
          <w:sz w:val="24"/>
          <w:szCs w:val="24"/>
        </w:rPr>
      </w:pPr>
      <w:r w:rsidRPr="00D513DC">
        <w:rPr>
          <w:rFonts w:ascii="Times New Roman" w:hAnsi="Times New Roman" w:cs="Times New Roman"/>
          <w:sz w:val="24"/>
          <w:szCs w:val="24"/>
        </w:rPr>
        <w:t>Tell her right before practice, unless it is an EMERGENCY</w:t>
      </w:r>
    </w:p>
    <w:p w14:paraId="5D8CF10A" w14:textId="4297332D" w:rsidR="00D513DC" w:rsidRPr="00403256" w:rsidRDefault="00D513DC" w:rsidP="00D513DC">
      <w:pPr>
        <w:numPr>
          <w:ilvl w:val="0"/>
          <w:numId w:val="1"/>
        </w:numPr>
        <w:rPr>
          <w:rFonts w:ascii="Times New Roman" w:hAnsi="Times New Roman" w:cs="Times New Roman"/>
          <w:sz w:val="24"/>
          <w:szCs w:val="24"/>
        </w:rPr>
      </w:pPr>
      <w:r w:rsidRPr="00D513DC">
        <w:rPr>
          <w:rFonts w:ascii="Times New Roman" w:hAnsi="Times New Roman" w:cs="Times New Roman"/>
          <w:sz w:val="24"/>
          <w:szCs w:val="24"/>
        </w:rPr>
        <w:t>Text her during the day, unless it is an EMERG</w:t>
      </w:r>
      <w:r>
        <w:rPr>
          <w:rFonts w:ascii="Times New Roman" w:hAnsi="Times New Roman" w:cs="Times New Roman"/>
          <w:sz w:val="24"/>
          <w:szCs w:val="24"/>
        </w:rPr>
        <w:t xml:space="preserve">ENCY. Each of you know where my </w:t>
      </w:r>
      <w:r>
        <w:rPr>
          <w:rFonts w:ascii="Times New Roman" w:hAnsi="Times New Roman" w:cs="Times New Roman"/>
          <w:sz w:val="24"/>
          <w:szCs w:val="24"/>
        </w:rPr>
        <w:tab/>
      </w:r>
      <w:r w:rsidRPr="00D513DC">
        <w:rPr>
          <w:rFonts w:ascii="Times New Roman" w:hAnsi="Times New Roman" w:cs="Times New Roman"/>
          <w:sz w:val="24"/>
          <w:szCs w:val="24"/>
        </w:rPr>
        <w:t>room is located. I do not have good service and rarely check my phone.</w:t>
      </w:r>
    </w:p>
    <w:p w14:paraId="0307FBC1" w14:textId="77777777" w:rsidR="00D513DC" w:rsidRPr="00D513DC" w:rsidRDefault="00D513DC" w:rsidP="00D513DC">
      <w:pPr>
        <w:numPr>
          <w:ilvl w:val="0"/>
          <w:numId w:val="1"/>
        </w:numPr>
        <w:rPr>
          <w:rFonts w:ascii="Times New Roman" w:hAnsi="Times New Roman" w:cs="Times New Roman"/>
          <w:sz w:val="24"/>
          <w:szCs w:val="24"/>
        </w:rPr>
      </w:pPr>
      <w:r w:rsidRPr="00D513DC">
        <w:rPr>
          <w:rFonts w:ascii="Times New Roman" w:hAnsi="Times New Roman" w:cs="Times New Roman"/>
          <w:sz w:val="24"/>
          <w:szCs w:val="24"/>
        </w:rPr>
        <w:t>Tell her the next day.</w:t>
      </w:r>
    </w:p>
    <w:p w14:paraId="6451DCE6" w14:textId="77777777" w:rsidR="00D513DC" w:rsidRPr="00D513DC" w:rsidRDefault="00D513DC" w:rsidP="00D513DC">
      <w:pPr>
        <w:rPr>
          <w:rFonts w:ascii="Times New Roman" w:hAnsi="Times New Roman" w:cs="Times New Roman"/>
          <w:sz w:val="24"/>
          <w:szCs w:val="24"/>
        </w:rPr>
      </w:pPr>
    </w:p>
    <w:p w14:paraId="33944FD4" w14:textId="77777777" w:rsidR="00D513DC" w:rsidRPr="00D513DC" w:rsidRDefault="00D513DC" w:rsidP="00D513DC">
      <w:pPr>
        <w:rPr>
          <w:rFonts w:ascii="Times New Roman" w:hAnsi="Times New Roman" w:cs="Times New Roman"/>
          <w:b/>
          <w:sz w:val="24"/>
          <w:szCs w:val="24"/>
        </w:rPr>
      </w:pPr>
    </w:p>
    <w:p w14:paraId="5BC7548D" w14:textId="77777777" w:rsidR="00A605B0" w:rsidRDefault="00D513DC" w:rsidP="00D513DC">
      <w:pPr>
        <w:rPr>
          <w:rFonts w:ascii="Times New Roman" w:hAnsi="Times New Roman" w:cs="Times New Roman"/>
          <w:sz w:val="24"/>
          <w:szCs w:val="24"/>
        </w:rPr>
      </w:pPr>
      <w:r w:rsidRPr="00D513DC">
        <w:rPr>
          <w:rFonts w:ascii="Times New Roman" w:hAnsi="Times New Roman" w:cs="Times New Roman"/>
          <w:b/>
          <w:sz w:val="24"/>
          <w:szCs w:val="24"/>
        </w:rPr>
        <w:t>Unexcused absences include (but are not limited to):</w:t>
      </w:r>
      <w:r>
        <w:rPr>
          <w:rFonts w:ascii="Times New Roman" w:hAnsi="Times New Roman" w:cs="Times New Roman"/>
          <w:b/>
          <w:sz w:val="24"/>
          <w:szCs w:val="24"/>
        </w:rPr>
        <w:t xml:space="preserve"> </w:t>
      </w:r>
      <w:r w:rsidRPr="00D513DC">
        <w:rPr>
          <w:rFonts w:ascii="Times New Roman" w:hAnsi="Times New Roman" w:cs="Times New Roman"/>
          <w:sz w:val="24"/>
          <w:szCs w:val="24"/>
        </w:rPr>
        <w:t xml:space="preserve">(Keeping in mind that you </w:t>
      </w:r>
      <w:r w:rsidRPr="00D513DC">
        <w:rPr>
          <w:rFonts w:ascii="Times New Roman" w:hAnsi="Times New Roman" w:cs="Times New Roman"/>
          <w:b/>
          <w:sz w:val="24"/>
          <w:szCs w:val="24"/>
        </w:rPr>
        <w:t>​chose ​</w:t>
      </w:r>
      <w:r w:rsidRPr="00D513DC">
        <w:rPr>
          <w:rFonts w:ascii="Times New Roman" w:hAnsi="Times New Roman" w:cs="Times New Roman"/>
          <w:sz w:val="24"/>
          <w:szCs w:val="24"/>
        </w:rPr>
        <w:t>to be a part of this team.</w:t>
      </w:r>
    </w:p>
    <w:p w14:paraId="680E64E3" w14:textId="4E2F57D1" w:rsidR="00D513DC" w:rsidRPr="00403256" w:rsidRDefault="00D513DC" w:rsidP="00D513DC">
      <w:pPr>
        <w:pStyle w:val="ListParagraph"/>
        <w:numPr>
          <w:ilvl w:val="0"/>
          <w:numId w:val="3"/>
        </w:numPr>
        <w:tabs>
          <w:tab w:val="left" w:pos="720"/>
        </w:tabs>
        <w:ind w:right="60"/>
        <w:rPr>
          <w:rFonts w:ascii="Times New Roman" w:eastAsia="Times New Roman" w:hAnsi="Times New Roman"/>
          <w:sz w:val="24"/>
        </w:rPr>
      </w:pPr>
      <w:r w:rsidRPr="00D513DC">
        <w:rPr>
          <w:rFonts w:ascii="Times New Roman" w:eastAsia="Times New Roman" w:hAnsi="Times New Roman"/>
          <w:sz w:val="24"/>
        </w:rPr>
        <w:t>I have a soccer game, triathlon, wrestling match, on Saturday and I am choosing to play instead of running in the invitational. Saturday practices are different.</w:t>
      </w:r>
      <w:r>
        <w:rPr>
          <w:rFonts w:ascii="Times New Roman" w:eastAsia="Times New Roman" w:hAnsi="Times New Roman"/>
          <w:sz w:val="24"/>
        </w:rPr>
        <w:t xml:space="preserve"> We will handle other sporting events</w:t>
      </w:r>
      <w:r w:rsidRPr="00D513DC">
        <w:rPr>
          <w:rFonts w:ascii="Times New Roman" w:eastAsia="Times New Roman" w:hAnsi="Times New Roman"/>
          <w:sz w:val="24"/>
        </w:rPr>
        <w:t xml:space="preserve"> on Saturdays later. </w:t>
      </w:r>
    </w:p>
    <w:p w14:paraId="5F7B88C6" w14:textId="73058EC4" w:rsidR="00D513DC" w:rsidRPr="00403256" w:rsidRDefault="00D513DC" w:rsidP="00D513DC">
      <w:pPr>
        <w:numPr>
          <w:ilvl w:val="0"/>
          <w:numId w:val="2"/>
        </w:numPr>
        <w:tabs>
          <w:tab w:val="left" w:pos="720"/>
        </w:tabs>
        <w:ind w:left="720" w:right="160" w:hanging="360"/>
        <w:jc w:val="both"/>
        <w:rPr>
          <w:rFonts w:ascii="Times New Roman" w:eastAsia="Times New Roman" w:hAnsi="Times New Roman"/>
          <w:sz w:val="24"/>
        </w:rPr>
      </w:pPr>
      <w:r>
        <w:rPr>
          <w:rFonts w:ascii="Times New Roman" w:eastAsia="Times New Roman" w:hAnsi="Times New Roman"/>
          <w:sz w:val="24"/>
        </w:rPr>
        <w:t xml:space="preserve">I have a big homework project and need to miss practice. (Plan ahead! Use and organize your time wisely. Everyone on the team has big homework assignments including Mrs. </w:t>
      </w:r>
      <w:proofErr w:type="spellStart"/>
      <w:r>
        <w:rPr>
          <w:rFonts w:ascii="Times New Roman" w:eastAsia="Times New Roman" w:hAnsi="Times New Roman"/>
          <w:sz w:val="24"/>
        </w:rPr>
        <w:t>Ihme</w:t>
      </w:r>
      <w:proofErr w:type="spellEnd"/>
      <w:r>
        <w:rPr>
          <w:rFonts w:ascii="Times New Roman" w:eastAsia="Times New Roman" w:hAnsi="Times New Roman"/>
          <w:sz w:val="24"/>
        </w:rPr>
        <w:t>!)</w:t>
      </w:r>
    </w:p>
    <w:p w14:paraId="213AF963" w14:textId="77777777" w:rsidR="00D513DC" w:rsidRDefault="00D513DC" w:rsidP="00D513DC">
      <w:pPr>
        <w:numPr>
          <w:ilvl w:val="0"/>
          <w:numId w:val="2"/>
        </w:numPr>
        <w:tabs>
          <w:tab w:val="left" w:pos="720"/>
        </w:tabs>
        <w:ind w:left="720" w:hanging="360"/>
        <w:rPr>
          <w:rFonts w:ascii="Times New Roman" w:eastAsia="Times New Roman" w:hAnsi="Times New Roman"/>
          <w:sz w:val="24"/>
        </w:rPr>
      </w:pPr>
      <w:r>
        <w:rPr>
          <w:rFonts w:ascii="Times New Roman" w:eastAsia="Times New Roman" w:hAnsi="Times New Roman"/>
          <w:sz w:val="24"/>
        </w:rPr>
        <w:t>I am taking an AP class. Join the crowd.</w:t>
      </w:r>
    </w:p>
    <w:p w14:paraId="6E7DFC31" w14:textId="77777777" w:rsidR="00D513DC" w:rsidRDefault="00D513DC" w:rsidP="00D513DC">
      <w:pPr>
        <w:rPr>
          <w:rFonts w:ascii="Times New Roman" w:eastAsia="Times New Roman" w:hAnsi="Times New Roman"/>
          <w:sz w:val="24"/>
        </w:rPr>
      </w:pPr>
    </w:p>
    <w:p w14:paraId="3AA957E1" w14:textId="2D3CAA0A" w:rsidR="00D513DC" w:rsidRPr="00403256" w:rsidRDefault="00D513DC" w:rsidP="00D513DC">
      <w:pPr>
        <w:numPr>
          <w:ilvl w:val="0"/>
          <w:numId w:val="2"/>
        </w:numPr>
        <w:tabs>
          <w:tab w:val="left" w:pos="720"/>
        </w:tabs>
        <w:ind w:left="720" w:right="360" w:hanging="360"/>
        <w:rPr>
          <w:rFonts w:ascii="Times New Roman" w:eastAsia="Times New Roman" w:hAnsi="Times New Roman"/>
          <w:sz w:val="24"/>
        </w:rPr>
      </w:pPr>
      <w:r>
        <w:rPr>
          <w:rFonts w:ascii="Times New Roman" w:eastAsia="Times New Roman" w:hAnsi="Times New Roman"/>
          <w:sz w:val="24"/>
        </w:rPr>
        <w:lastRenderedPageBreak/>
        <w:t xml:space="preserve">I have friends and/or relatives in </w:t>
      </w:r>
      <w:proofErr w:type="gramStart"/>
      <w:r>
        <w:rPr>
          <w:rFonts w:ascii="Times New Roman" w:eastAsia="Times New Roman" w:hAnsi="Times New Roman"/>
          <w:sz w:val="24"/>
        </w:rPr>
        <w:t>town</w:t>
      </w:r>
      <w:proofErr w:type="gramEnd"/>
      <w:r>
        <w:rPr>
          <w:rFonts w:ascii="Times New Roman" w:eastAsia="Times New Roman" w:hAnsi="Times New Roman"/>
          <w:sz w:val="24"/>
        </w:rPr>
        <w:t xml:space="preserve"> and we have to show them around. (Show them around after </w:t>
      </w:r>
      <w:proofErr w:type="gramStart"/>
      <w:r>
        <w:rPr>
          <w:rFonts w:ascii="Times New Roman" w:eastAsia="Times New Roman" w:hAnsi="Times New Roman"/>
          <w:sz w:val="24"/>
        </w:rPr>
        <w:t>practice, or</w:t>
      </w:r>
      <w:proofErr w:type="gramEnd"/>
      <w:r>
        <w:rPr>
          <w:rFonts w:ascii="Times New Roman" w:eastAsia="Times New Roman" w:hAnsi="Times New Roman"/>
          <w:sz w:val="24"/>
        </w:rPr>
        <w:t xml:space="preserve"> invite them to come run with us!)</w:t>
      </w:r>
    </w:p>
    <w:p w14:paraId="5E5A22C0" w14:textId="3279C8EB" w:rsidR="00D513DC" w:rsidRPr="00403256" w:rsidRDefault="00D513DC" w:rsidP="00D513DC">
      <w:pPr>
        <w:numPr>
          <w:ilvl w:val="0"/>
          <w:numId w:val="2"/>
        </w:numPr>
        <w:tabs>
          <w:tab w:val="left" w:pos="720"/>
        </w:tabs>
        <w:ind w:left="720" w:right="200" w:hanging="360"/>
        <w:rPr>
          <w:rFonts w:ascii="Times New Roman" w:eastAsia="Times New Roman" w:hAnsi="Times New Roman"/>
          <w:sz w:val="24"/>
        </w:rPr>
      </w:pPr>
      <w:r>
        <w:rPr>
          <w:rFonts w:ascii="Times New Roman" w:eastAsia="Times New Roman" w:hAnsi="Times New Roman"/>
          <w:sz w:val="24"/>
        </w:rPr>
        <w:t>My parents are making me go to my Grandmother’s house for dinner. (Go after practice and make sure to invite Grandma to your next meet!)</w:t>
      </w:r>
    </w:p>
    <w:p w14:paraId="286F7CDA" w14:textId="149073DB" w:rsidR="00D513DC" w:rsidRPr="00403256" w:rsidRDefault="00D513DC" w:rsidP="00D513DC">
      <w:pPr>
        <w:numPr>
          <w:ilvl w:val="0"/>
          <w:numId w:val="2"/>
        </w:numPr>
        <w:tabs>
          <w:tab w:val="left" w:pos="720"/>
        </w:tabs>
        <w:ind w:left="720" w:right="180" w:hanging="360"/>
        <w:rPr>
          <w:rFonts w:ascii="Times New Roman" w:eastAsia="Times New Roman" w:hAnsi="Times New Roman"/>
          <w:sz w:val="24"/>
        </w:rPr>
      </w:pPr>
      <w:r>
        <w:rPr>
          <w:rFonts w:ascii="Times New Roman" w:eastAsia="Times New Roman" w:hAnsi="Times New Roman"/>
          <w:sz w:val="24"/>
        </w:rPr>
        <w:t>I’m really tired, sore and don’t feel good. (There will be days when we all feel this way. Smile, focus on your goals and be proud you compete in the toughest sport around…remember our sport is other sports</w:t>
      </w:r>
      <w:r w:rsidR="008D4B56">
        <w:rPr>
          <w:rFonts w:ascii="Times New Roman" w:eastAsia="Times New Roman" w:hAnsi="Times New Roman"/>
          <w:sz w:val="24"/>
        </w:rPr>
        <w:t>’</w:t>
      </w:r>
      <w:r>
        <w:rPr>
          <w:rFonts w:ascii="Times New Roman" w:eastAsia="Times New Roman" w:hAnsi="Times New Roman"/>
          <w:sz w:val="24"/>
        </w:rPr>
        <w:t xml:space="preserve"> punishment)</w:t>
      </w:r>
    </w:p>
    <w:p w14:paraId="4BC37676" w14:textId="176660CE" w:rsidR="00D513DC" w:rsidRPr="00403256" w:rsidRDefault="00D513DC" w:rsidP="00D513DC">
      <w:pPr>
        <w:numPr>
          <w:ilvl w:val="0"/>
          <w:numId w:val="2"/>
        </w:numPr>
        <w:tabs>
          <w:tab w:val="left" w:pos="720"/>
        </w:tabs>
        <w:ind w:left="720" w:right="200" w:hanging="360"/>
        <w:rPr>
          <w:rFonts w:ascii="Times New Roman" w:eastAsia="Times New Roman" w:hAnsi="Times New Roman"/>
          <w:sz w:val="24"/>
        </w:rPr>
      </w:pPr>
      <w:r>
        <w:rPr>
          <w:rFonts w:ascii="Times New Roman" w:eastAsia="Times New Roman" w:hAnsi="Times New Roman"/>
          <w:sz w:val="24"/>
        </w:rPr>
        <w:t xml:space="preserve">If you are </w:t>
      </w:r>
      <w:proofErr w:type="gramStart"/>
      <w:r>
        <w:rPr>
          <w:rFonts w:ascii="Times New Roman" w:eastAsia="Times New Roman" w:hAnsi="Times New Roman"/>
          <w:sz w:val="24"/>
        </w:rPr>
        <w:t>injured</w:t>
      </w:r>
      <w:proofErr w:type="gramEnd"/>
      <w:r>
        <w:rPr>
          <w:rFonts w:ascii="Times New Roman" w:eastAsia="Times New Roman" w:hAnsi="Times New Roman"/>
          <w:sz w:val="24"/>
        </w:rPr>
        <w:t xml:space="preserve"> you must still report to practice unless excused for medical reasons from Coach </w:t>
      </w:r>
      <w:proofErr w:type="spellStart"/>
      <w:r>
        <w:rPr>
          <w:rFonts w:ascii="Times New Roman" w:eastAsia="Times New Roman" w:hAnsi="Times New Roman"/>
          <w:sz w:val="24"/>
        </w:rPr>
        <w:t>Ihme</w:t>
      </w:r>
      <w:proofErr w:type="spellEnd"/>
      <w:r w:rsidR="008D4B56">
        <w:rPr>
          <w:rFonts w:ascii="Times New Roman" w:eastAsia="Times New Roman" w:hAnsi="Times New Roman"/>
          <w:sz w:val="24"/>
        </w:rPr>
        <w:t xml:space="preserve"> or a doctor</w:t>
      </w:r>
      <w:r>
        <w:rPr>
          <w:rFonts w:ascii="Times New Roman" w:eastAsia="Times New Roman" w:hAnsi="Times New Roman"/>
          <w:sz w:val="24"/>
        </w:rPr>
        <w:t>. Please show up in your practice gear unless told otherwise by Coach. Simply saying, “My parents do not want me to run today” or “My parents told me to take a day off” is not an excuse. Your coach is the only one that can excuse you from practice. If you have a legitimate concern</w:t>
      </w:r>
      <w:r w:rsidR="008D4B56">
        <w:rPr>
          <w:rFonts w:ascii="Times New Roman" w:eastAsia="Times New Roman" w:hAnsi="Times New Roman"/>
          <w:sz w:val="24"/>
        </w:rPr>
        <w:t xml:space="preserve"> about an injury, you must talk to me before practice time. We will together decide on the next step.</w:t>
      </w:r>
    </w:p>
    <w:p w14:paraId="24A473BF" w14:textId="77777777" w:rsidR="008D4B56" w:rsidRPr="008D4B56" w:rsidRDefault="00D513DC" w:rsidP="008D4B56">
      <w:pPr>
        <w:pStyle w:val="ListParagraph"/>
        <w:numPr>
          <w:ilvl w:val="0"/>
          <w:numId w:val="3"/>
        </w:numPr>
        <w:rPr>
          <w:rFonts w:ascii="Times New Roman" w:hAnsi="Times New Roman" w:cs="Times New Roman"/>
          <w:b/>
          <w:sz w:val="24"/>
          <w:szCs w:val="24"/>
        </w:rPr>
      </w:pPr>
      <w:r w:rsidRPr="008D4B56">
        <w:rPr>
          <w:rFonts w:ascii="Times New Roman" w:eastAsia="Times New Roman" w:hAnsi="Times New Roman"/>
          <w:sz w:val="24"/>
        </w:rPr>
        <w:t xml:space="preserve">I’m going to the American Idol concert tonight. (Go after practice, if it were Panic </w:t>
      </w:r>
      <w:proofErr w:type="gramStart"/>
      <w:r w:rsidRPr="008D4B56">
        <w:rPr>
          <w:rFonts w:ascii="Times New Roman" w:eastAsia="Times New Roman" w:hAnsi="Times New Roman"/>
          <w:sz w:val="24"/>
        </w:rPr>
        <w:t>At</w:t>
      </w:r>
      <w:proofErr w:type="gramEnd"/>
      <w:r w:rsidRPr="008D4B56">
        <w:rPr>
          <w:rFonts w:ascii="Times New Roman" w:eastAsia="Times New Roman" w:hAnsi="Times New Roman"/>
          <w:sz w:val="24"/>
        </w:rPr>
        <w:t xml:space="preserve"> The Disco or Fall Out Boy you would be excused b/c I’m probably going too.)</w:t>
      </w:r>
    </w:p>
    <w:p w14:paraId="53F928EC" w14:textId="77777777" w:rsidR="008D4B56" w:rsidRDefault="008D4B56" w:rsidP="008D4B56">
      <w:pPr>
        <w:spacing w:line="0" w:lineRule="atLeast"/>
        <w:rPr>
          <w:rFonts w:ascii="Times New Roman" w:eastAsia="Times New Roman" w:hAnsi="Times New Roman"/>
          <w:b/>
          <w:i/>
          <w:sz w:val="24"/>
        </w:rPr>
      </w:pPr>
    </w:p>
    <w:p w14:paraId="18A3CAF7" w14:textId="77777777" w:rsidR="008D4B56" w:rsidRDefault="008D4B56" w:rsidP="008D4B56">
      <w:pPr>
        <w:spacing w:line="0" w:lineRule="atLeast"/>
        <w:rPr>
          <w:rFonts w:ascii="Times New Roman" w:eastAsia="Times New Roman" w:hAnsi="Times New Roman"/>
          <w:sz w:val="24"/>
        </w:rPr>
      </w:pPr>
      <w:r>
        <w:rPr>
          <w:rFonts w:ascii="Times New Roman" w:eastAsia="Times New Roman" w:hAnsi="Times New Roman"/>
          <w:b/>
          <w:i/>
          <w:sz w:val="24"/>
        </w:rPr>
        <w:t xml:space="preserve">Excused absences </w:t>
      </w:r>
      <w:r>
        <w:rPr>
          <w:rFonts w:ascii="Times New Roman" w:eastAsia="Times New Roman" w:hAnsi="Times New Roman"/>
          <w:sz w:val="24"/>
        </w:rPr>
        <w:t>would include:</w:t>
      </w:r>
    </w:p>
    <w:p w14:paraId="5EAE286A" w14:textId="77777777" w:rsidR="008D4B56" w:rsidRDefault="008D4B56" w:rsidP="008D4B56">
      <w:pPr>
        <w:spacing w:line="60" w:lineRule="exact"/>
        <w:rPr>
          <w:rFonts w:ascii="Times New Roman" w:eastAsia="Times New Roman" w:hAnsi="Times New Roman"/>
        </w:rPr>
      </w:pPr>
    </w:p>
    <w:p w14:paraId="5A515DAC" w14:textId="77777777" w:rsidR="008D4B56" w:rsidRDefault="008D4B56" w:rsidP="008D4B56">
      <w:pPr>
        <w:numPr>
          <w:ilvl w:val="0"/>
          <w:numId w:val="4"/>
        </w:numPr>
        <w:tabs>
          <w:tab w:val="left" w:pos="720"/>
        </w:tabs>
        <w:spacing w:line="286" w:lineRule="auto"/>
        <w:ind w:left="720" w:right="340" w:hanging="360"/>
        <w:rPr>
          <w:rFonts w:ascii="Times New Roman" w:eastAsia="Times New Roman" w:hAnsi="Times New Roman"/>
          <w:sz w:val="24"/>
        </w:rPr>
      </w:pPr>
      <w:r>
        <w:rPr>
          <w:rFonts w:ascii="Times New Roman" w:eastAsia="Times New Roman" w:hAnsi="Times New Roman"/>
          <w:sz w:val="24"/>
        </w:rPr>
        <w:t>Family emergency (If this is a true emergency it may be difficult to let us know before practice, no worries.)</w:t>
      </w:r>
    </w:p>
    <w:p w14:paraId="7E83704A" w14:textId="77777777" w:rsidR="008D4B56" w:rsidRDefault="008D4B56" w:rsidP="008D4B56">
      <w:pPr>
        <w:spacing w:line="2" w:lineRule="exact"/>
        <w:rPr>
          <w:rFonts w:ascii="Times New Roman" w:eastAsia="Times New Roman" w:hAnsi="Times New Roman"/>
          <w:sz w:val="24"/>
        </w:rPr>
      </w:pPr>
    </w:p>
    <w:p w14:paraId="1D87AD6B" w14:textId="77777777" w:rsidR="008D4B56" w:rsidRDefault="008D4B56" w:rsidP="008D4B56">
      <w:pPr>
        <w:numPr>
          <w:ilvl w:val="0"/>
          <w:numId w:val="5"/>
        </w:numPr>
        <w:spacing w:line="0" w:lineRule="atLeast"/>
        <w:rPr>
          <w:rFonts w:ascii="Times New Roman" w:eastAsia="Times New Roman" w:hAnsi="Times New Roman"/>
          <w:sz w:val="24"/>
        </w:rPr>
      </w:pPr>
      <w:r w:rsidRPr="008B60C4">
        <w:rPr>
          <w:rFonts w:ascii="Times New Roman" w:eastAsia="Times New Roman" w:hAnsi="Times New Roman"/>
          <w:sz w:val="24"/>
        </w:rPr>
        <w:t>Injury/Illness. Trainer and or doctor will be involved in determining proper course of treatment.</w:t>
      </w:r>
    </w:p>
    <w:p w14:paraId="791494E5" w14:textId="77777777" w:rsidR="008D4B56" w:rsidRPr="008D4B56" w:rsidRDefault="008D4B56" w:rsidP="008D4B56">
      <w:pPr>
        <w:pStyle w:val="ListParagraph"/>
        <w:numPr>
          <w:ilvl w:val="0"/>
          <w:numId w:val="3"/>
        </w:numPr>
        <w:rPr>
          <w:rFonts w:ascii="Times New Roman" w:hAnsi="Times New Roman" w:cs="Times New Roman"/>
          <w:b/>
          <w:sz w:val="24"/>
          <w:szCs w:val="24"/>
        </w:rPr>
      </w:pPr>
      <w:r>
        <w:rPr>
          <w:rFonts w:ascii="Times New Roman" w:eastAsia="Times New Roman" w:hAnsi="Times New Roman"/>
          <w:sz w:val="24"/>
        </w:rPr>
        <w:t>College Visitations.</w:t>
      </w:r>
      <w:r w:rsidRPr="008B60C4">
        <w:rPr>
          <w:rFonts w:ascii="Times New Roman" w:eastAsia="Times New Roman" w:hAnsi="Times New Roman"/>
          <w:sz w:val="24"/>
        </w:rPr>
        <w:t xml:space="preserve"> You may </w:t>
      </w:r>
      <w:r w:rsidRPr="008B60C4">
        <w:rPr>
          <w:rFonts w:ascii="Gautami" w:eastAsia="Gautami" w:hAnsi="Gautami"/>
          <w:b/>
          <w:sz w:val="24"/>
        </w:rPr>
        <w:t>​</w:t>
      </w:r>
      <w:r w:rsidRPr="008B60C4">
        <w:rPr>
          <w:rFonts w:ascii="Times New Roman" w:eastAsia="Times New Roman" w:hAnsi="Times New Roman"/>
          <w:b/>
          <w:sz w:val="24"/>
        </w:rPr>
        <w:t xml:space="preserve">NOT </w:t>
      </w:r>
      <w:r w:rsidRPr="008B60C4">
        <w:rPr>
          <w:rFonts w:ascii="Gautami" w:eastAsia="Gautami" w:hAnsi="Gautami"/>
          <w:b/>
          <w:sz w:val="24"/>
        </w:rPr>
        <w:t>​</w:t>
      </w:r>
      <w:r w:rsidRPr="008B60C4">
        <w:rPr>
          <w:rFonts w:ascii="Times New Roman" w:eastAsia="Times New Roman" w:hAnsi="Times New Roman"/>
          <w:sz w:val="24"/>
        </w:rPr>
        <w:t>miss a Saturday Invitational for a college visit. Schedule these on</w:t>
      </w:r>
      <w:r>
        <w:rPr>
          <w:rFonts w:ascii="Times New Roman" w:eastAsia="Times New Roman" w:hAnsi="Times New Roman"/>
          <w:sz w:val="24"/>
        </w:rPr>
        <w:t xml:space="preserve"> weeks or weekends after a meet.</w:t>
      </w:r>
    </w:p>
    <w:p w14:paraId="25A109C8" w14:textId="77777777" w:rsidR="008D4B56" w:rsidRPr="008B60C4" w:rsidRDefault="008D4B56" w:rsidP="008D4B56">
      <w:pPr>
        <w:numPr>
          <w:ilvl w:val="0"/>
          <w:numId w:val="3"/>
        </w:numPr>
        <w:tabs>
          <w:tab w:val="left" w:pos="720"/>
        </w:tabs>
        <w:spacing w:line="286" w:lineRule="auto"/>
        <w:ind w:right="140"/>
        <w:rPr>
          <w:rFonts w:ascii="Times New Roman" w:eastAsia="Times New Roman" w:hAnsi="Times New Roman"/>
          <w:sz w:val="24"/>
        </w:rPr>
      </w:pPr>
      <w:r>
        <w:rPr>
          <w:rFonts w:ascii="Times New Roman" w:eastAsia="Times New Roman" w:hAnsi="Times New Roman"/>
          <w:sz w:val="24"/>
        </w:rPr>
        <w:t>Doctors/Dentist appt. (Not crazy about these if they were previously scheduled if you knew you were running cross country 6 months ago) Just bring a note from the doctor to be excused.</w:t>
      </w:r>
    </w:p>
    <w:p w14:paraId="2E010969" w14:textId="77777777" w:rsidR="008D4B56" w:rsidRPr="008D4B56" w:rsidRDefault="008D4B56" w:rsidP="008D4B56">
      <w:pPr>
        <w:pStyle w:val="ListParagraph"/>
        <w:numPr>
          <w:ilvl w:val="0"/>
          <w:numId w:val="3"/>
        </w:numPr>
        <w:rPr>
          <w:rFonts w:ascii="Times New Roman" w:hAnsi="Times New Roman" w:cs="Times New Roman"/>
          <w:b/>
          <w:sz w:val="24"/>
          <w:szCs w:val="24"/>
        </w:rPr>
      </w:pPr>
      <w:proofErr w:type="gramStart"/>
      <w:r w:rsidRPr="008B60C4">
        <w:rPr>
          <w:rFonts w:ascii="Times New Roman" w:eastAsia="Times New Roman" w:hAnsi="Times New Roman"/>
          <w:sz w:val="24"/>
        </w:rPr>
        <w:t>DMV Appointment,</w:t>
      </w:r>
      <w:proofErr w:type="gramEnd"/>
      <w:r w:rsidRPr="008B60C4">
        <w:rPr>
          <w:rFonts w:ascii="Times New Roman" w:eastAsia="Times New Roman" w:hAnsi="Times New Roman"/>
          <w:sz w:val="24"/>
        </w:rPr>
        <w:t xml:space="preserve"> show us your license or permit! Don't hit anything!</w:t>
      </w:r>
    </w:p>
    <w:p w14:paraId="78D2CD1E" w14:textId="77777777" w:rsidR="008D4B56" w:rsidRDefault="008D4B56" w:rsidP="008D4B56">
      <w:pPr>
        <w:spacing w:line="0" w:lineRule="atLeast"/>
        <w:rPr>
          <w:rFonts w:ascii="Times New Roman" w:eastAsia="Times New Roman" w:hAnsi="Times New Roman"/>
          <w:b/>
          <w:sz w:val="24"/>
        </w:rPr>
      </w:pPr>
    </w:p>
    <w:p w14:paraId="4A13FF25" w14:textId="77777777" w:rsidR="008D4B56" w:rsidRPr="008D4B56" w:rsidRDefault="008D4B56" w:rsidP="008D4B56">
      <w:pPr>
        <w:rPr>
          <w:rFonts w:ascii="Times New Roman" w:eastAsia="Times New Roman" w:hAnsi="Times New Roman" w:cs="Times New Roman"/>
          <w:b/>
          <w:sz w:val="24"/>
        </w:rPr>
      </w:pPr>
      <w:r w:rsidRPr="008D4B56">
        <w:rPr>
          <w:rFonts w:ascii="Times New Roman" w:eastAsia="Times New Roman" w:hAnsi="Times New Roman" w:cs="Times New Roman"/>
          <w:b/>
          <w:sz w:val="24"/>
        </w:rPr>
        <w:t>TEN Practice Minimum</w:t>
      </w:r>
    </w:p>
    <w:p w14:paraId="7C300308" w14:textId="77777777" w:rsidR="008D4B56" w:rsidRPr="008D4B56" w:rsidRDefault="008D4B56" w:rsidP="008D4B56">
      <w:pPr>
        <w:ind w:right="320"/>
        <w:rPr>
          <w:rFonts w:ascii="Times New Roman" w:eastAsia="Times New Roman" w:hAnsi="Times New Roman" w:cs="Times New Roman"/>
          <w:sz w:val="24"/>
        </w:rPr>
      </w:pPr>
      <w:r w:rsidRPr="008D4B56">
        <w:rPr>
          <w:rFonts w:ascii="Times New Roman" w:eastAsia="Times New Roman" w:hAnsi="Times New Roman" w:cs="Times New Roman"/>
          <w:sz w:val="24"/>
        </w:rPr>
        <w:t>Each runner will be expected to participate in a minimum of ten team practices before representing JCHS in any XC meet.</w:t>
      </w:r>
    </w:p>
    <w:p w14:paraId="58F14CE1" w14:textId="77777777" w:rsidR="008D4B56" w:rsidRPr="008D4B56" w:rsidRDefault="008D4B56" w:rsidP="008D4B56">
      <w:pPr>
        <w:ind w:right="320"/>
        <w:rPr>
          <w:rFonts w:ascii="Times New Roman" w:eastAsia="Times New Roman" w:hAnsi="Times New Roman" w:cs="Times New Roman"/>
          <w:sz w:val="24"/>
        </w:rPr>
      </w:pPr>
    </w:p>
    <w:p w14:paraId="3C1F410F" w14:textId="77777777" w:rsidR="008D4B56" w:rsidRPr="008D4B56" w:rsidRDefault="008D4B56" w:rsidP="008D4B56">
      <w:pPr>
        <w:ind w:right="320"/>
        <w:rPr>
          <w:rFonts w:ascii="Times New Roman" w:eastAsia="Times New Roman" w:hAnsi="Times New Roman" w:cs="Times New Roman"/>
          <w:sz w:val="24"/>
        </w:rPr>
      </w:pPr>
      <w:r w:rsidRPr="008D4B56">
        <w:rPr>
          <w:rFonts w:ascii="Times New Roman" w:eastAsia="Times New Roman" w:hAnsi="Times New Roman" w:cs="Times New Roman"/>
          <w:b/>
          <w:sz w:val="24"/>
        </w:rPr>
        <w:t>Meet Team Selection</w:t>
      </w:r>
    </w:p>
    <w:p w14:paraId="160FB6D1" w14:textId="77777777" w:rsidR="008D4B56" w:rsidRPr="008D4B56" w:rsidRDefault="008D4B56" w:rsidP="008D4B56">
      <w:pPr>
        <w:ind w:left="60"/>
        <w:rPr>
          <w:rFonts w:ascii="Times New Roman" w:eastAsia="Times New Roman" w:hAnsi="Times New Roman" w:cs="Times New Roman"/>
          <w:b/>
          <w:sz w:val="24"/>
        </w:rPr>
      </w:pPr>
      <w:r w:rsidRPr="008D4B56">
        <w:rPr>
          <w:rFonts w:ascii="Times New Roman" w:eastAsia="Times New Roman" w:hAnsi="Times New Roman" w:cs="Times New Roman"/>
          <w:b/>
          <w:sz w:val="24"/>
        </w:rPr>
        <w:t>Varsity</w:t>
      </w:r>
    </w:p>
    <w:p w14:paraId="73E525A6" w14:textId="77777777" w:rsidR="008D4B56" w:rsidRPr="008D4B56" w:rsidRDefault="008D4B56" w:rsidP="008D4B56">
      <w:pPr>
        <w:ind w:right="320"/>
        <w:rPr>
          <w:rFonts w:ascii="Times New Roman" w:eastAsia="Times New Roman" w:hAnsi="Times New Roman" w:cs="Times New Roman"/>
          <w:sz w:val="24"/>
        </w:rPr>
      </w:pPr>
      <w:r w:rsidRPr="008D4B56">
        <w:rPr>
          <w:rFonts w:ascii="Times New Roman" w:eastAsia="Times New Roman" w:hAnsi="Times New Roman" w:cs="Times New Roman"/>
          <w:sz w:val="24"/>
        </w:rPr>
        <w:t>The top seven runners will comprise the Varsity scoring team. The top seven can change from race to race. To maintain your status on the Varsity squad you must compete in all assigned races, display a positive attitude, work your hardest. You will address all of your absence and injury issues directly to the coach.</w:t>
      </w:r>
    </w:p>
    <w:p w14:paraId="38E23436" w14:textId="77777777" w:rsidR="008D4B56" w:rsidRPr="008D4B56" w:rsidRDefault="008D4B56" w:rsidP="008D4B56">
      <w:pPr>
        <w:rPr>
          <w:rFonts w:ascii="Times New Roman" w:eastAsia="Times New Roman" w:hAnsi="Times New Roman" w:cs="Times New Roman"/>
        </w:rPr>
      </w:pPr>
    </w:p>
    <w:p w14:paraId="58F9CC77" w14:textId="77777777" w:rsidR="008D4B56" w:rsidRDefault="008D4B56" w:rsidP="008D4B56">
      <w:pPr>
        <w:rPr>
          <w:rFonts w:ascii="Times New Roman" w:eastAsia="Times New Roman" w:hAnsi="Times New Roman" w:cs="Times New Roman"/>
          <w:b/>
          <w:sz w:val="24"/>
        </w:rPr>
      </w:pPr>
      <w:r w:rsidRPr="008D4B56">
        <w:rPr>
          <w:rFonts w:ascii="Times New Roman" w:eastAsia="Times New Roman" w:hAnsi="Times New Roman" w:cs="Times New Roman"/>
          <w:b/>
          <w:sz w:val="24"/>
        </w:rPr>
        <w:t>Junior Varsity</w:t>
      </w:r>
    </w:p>
    <w:p w14:paraId="0225CAB3" w14:textId="77777777" w:rsidR="008D4B56" w:rsidRPr="008D4B56" w:rsidRDefault="008D4B56" w:rsidP="008D4B56">
      <w:pPr>
        <w:rPr>
          <w:rFonts w:ascii="Times New Roman" w:eastAsia="Times New Roman" w:hAnsi="Times New Roman" w:cs="Times New Roman"/>
          <w:b/>
          <w:sz w:val="24"/>
        </w:rPr>
      </w:pPr>
      <w:r w:rsidRPr="008D4B56">
        <w:rPr>
          <w:rFonts w:ascii="Times New Roman" w:eastAsia="Times New Roman" w:hAnsi="Times New Roman" w:cs="Times New Roman"/>
          <w:sz w:val="24"/>
        </w:rPr>
        <w:t>Open to all other team members. To maintain your status on the JV squad you must compete in all assigned races, display a positive attitude, work your hardest. You will address all of your absence and injury issues directly to the coach.</w:t>
      </w:r>
    </w:p>
    <w:p w14:paraId="7EDDE3DB" w14:textId="77777777" w:rsidR="008D4B56" w:rsidRPr="008D4B56" w:rsidRDefault="008D4B56" w:rsidP="008D4B56">
      <w:pPr>
        <w:rPr>
          <w:rFonts w:ascii="Times New Roman" w:eastAsia="Times New Roman" w:hAnsi="Times New Roman" w:cs="Times New Roman"/>
        </w:rPr>
      </w:pPr>
    </w:p>
    <w:p w14:paraId="217B368F" w14:textId="77777777" w:rsidR="008D4B56" w:rsidRPr="008D4B56" w:rsidRDefault="008D4B56" w:rsidP="008D4B56">
      <w:pPr>
        <w:rPr>
          <w:rFonts w:ascii="Times New Roman" w:eastAsia="Times New Roman" w:hAnsi="Times New Roman" w:cs="Times New Roman"/>
          <w:b/>
          <w:sz w:val="24"/>
        </w:rPr>
      </w:pPr>
      <w:r w:rsidRPr="008D4B56">
        <w:rPr>
          <w:rFonts w:ascii="Times New Roman" w:eastAsia="Times New Roman" w:hAnsi="Times New Roman" w:cs="Times New Roman"/>
          <w:b/>
          <w:sz w:val="24"/>
        </w:rPr>
        <w:t>“Let’s get physical, physical. I want to get physical”</w:t>
      </w:r>
    </w:p>
    <w:p w14:paraId="0EE8C905" w14:textId="77777777" w:rsidR="008D4B56" w:rsidRPr="008D4B56" w:rsidRDefault="008D4B56" w:rsidP="008D4B56">
      <w:pPr>
        <w:ind w:right="60"/>
        <w:rPr>
          <w:rFonts w:ascii="Times New Roman" w:eastAsia="Times New Roman" w:hAnsi="Times New Roman" w:cs="Times New Roman"/>
          <w:sz w:val="24"/>
        </w:rPr>
      </w:pPr>
      <w:r w:rsidRPr="008D4B56">
        <w:rPr>
          <w:rFonts w:ascii="Times New Roman" w:eastAsia="Times New Roman" w:hAnsi="Times New Roman" w:cs="Times New Roman"/>
          <w:sz w:val="24"/>
        </w:rPr>
        <w:t xml:space="preserve">Why can’t I just workout with the team to get in shape for my winter sport? You can by being part of this competitive </w:t>
      </w:r>
      <w:proofErr w:type="gramStart"/>
      <w:r w:rsidRPr="008D4B56">
        <w:rPr>
          <w:rFonts w:ascii="Times New Roman" w:eastAsia="Times New Roman" w:hAnsi="Times New Roman" w:cs="Times New Roman"/>
          <w:sz w:val="24"/>
        </w:rPr>
        <w:t>team</w:t>
      </w:r>
      <w:proofErr w:type="gramEnd"/>
      <w:r w:rsidRPr="008D4B56">
        <w:rPr>
          <w:rFonts w:ascii="Times New Roman" w:eastAsia="Times New Roman" w:hAnsi="Times New Roman" w:cs="Times New Roman"/>
          <w:sz w:val="24"/>
        </w:rPr>
        <w:t xml:space="preserve"> but you will also be expected to participate in all meets that you are assigned to.</w:t>
      </w:r>
    </w:p>
    <w:p w14:paraId="137479B8" w14:textId="77777777" w:rsidR="008D4B56" w:rsidRPr="008D4B56" w:rsidRDefault="008D4B56" w:rsidP="008D4B56">
      <w:pPr>
        <w:jc w:val="center"/>
        <w:rPr>
          <w:rFonts w:ascii="Times New Roman" w:eastAsia="Times New Roman" w:hAnsi="Times New Roman" w:cs="Times New Roman"/>
          <w:sz w:val="24"/>
        </w:rPr>
      </w:pPr>
      <w:r w:rsidRPr="008D4B56">
        <w:rPr>
          <w:rFonts w:ascii="Times New Roman" w:eastAsia="Times New Roman" w:hAnsi="Times New Roman" w:cs="Times New Roman"/>
          <w:sz w:val="24"/>
        </w:rPr>
        <w:t>This is the cross country</w:t>
      </w:r>
      <w:r w:rsidRPr="008D4B56">
        <w:rPr>
          <w:rFonts w:ascii="Times New Roman" w:eastAsia="Gautami" w:hAnsi="Times New Roman" w:cs="Times New Roman"/>
          <w:b/>
          <w:sz w:val="24"/>
        </w:rPr>
        <w:t xml:space="preserve">​ </w:t>
      </w:r>
      <w:r w:rsidRPr="008D4B56">
        <w:rPr>
          <w:rFonts w:ascii="Times New Roman" w:eastAsia="Times New Roman" w:hAnsi="Times New Roman" w:cs="Times New Roman"/>
          <w:b/>
          <w:sz w:val="24"/>
        </w:rPr>
        <w:t xml:space="preserve">TEAM </w:t>
      </w:r>
      <w:r w:rsidRPr="008D4B56">
        <w:rPr>
          <w:rFonts w:ascii="Times New Roman" w:eastAsia="Gautami" w:hAnsi="Times New Roman" w:cs="Times New Roman"/>
          <w:b/>
          <w:sz w:val="24"/>
        </w:rPr>
        <w:t>​</w:t>
      </w:r>
      <w:r w:rsidRPr="008D4B56">
        <w:rPr>
          <w:rFonts w:ascii="Times New Roman" w:eastAsia="Times New Roman" w:hAnsi="Times New Roman" w:cs="Times New Roman"/>
          <w:sz w:val="24"/>
        </w:rPr>
        <w:t xml:space="preserve">not the </w:t>
      </w:r>
      <w:proofErr w:type="gramStart"/>
      <w:r w:rsidRPr="008D4B56">
        <w:rPr>
          <w:rFonts w:ascii="Times New Roman" w:eastAsia="Times New Roman" w:hAnsi="Times New Roman" w:cs="Times New Roman"/>
          <w:sz w:val="24"/>
        </w:rPr>
        <w:t>cross country</w:t>
      </w:r>
      <w:proofErr w:type="gramEnd"/>
      <w:r w:rsidRPr="008D4B56">
        <w:rPr>
          <w:rFonts w:ascii="Times New Roman" w:eastAsia="Times New Roman" w:hAnsi="Times New Roman" w:cs="Times New Roman"/>
          <w:sz w:val="24"/>
        </w:rPr>
        <w:t xml:space="preserve"> club.</w:t>
      </w:r>
    </w:p>
    <w:p w14:paraId="766E4475" w14:textId="77777777" w:rsidR="008D4B56" w:rsidRPr="008D4B56" w:rsidRDefault="008D4B56" w:rsidP="008D4B56">
      <w:pPr>
        <w:jc w:val="center"/>
        <w:rPr>
          <w:rFonts w:ascii="Times New Roman" w:eastAsia="Times New Roman" w:hAnsi="Times New Roman" w:cs="Times New Roman"/>
          <w:sz w:val="24"/>
        </w:rPr>
      </w:pPr>
    </w:p>
    <w:p w14:paraId="7F453AAE" w14:textId="77777777" w:rsidR="008D4B56" w:rsidRPr="008D4B56" w:rsidRDefault="008D4B56" w:rsidP="008D4B56">
      <w:pPr>
        <w:pStyle w:val="ListParagraph"/>
        <w:numPr>
          <w:ilvl w:val="0"/>
          <w:numId w:val="3"/>
        </w:numPr>
        <w:rPr>
          <w:rFonts w:ascii="Times New Roman" w:hAnsi="Times New Roman" w:cs="Times New Roman"/>
          <w:b/>
          <w:sz w:val="24"/>
          <w:szCs w:val="24"/>
        </w:rPr>
      </w:pPr>
      <w:r w:rsidRPr="008D4B56">
        <w:rPr>
          <w:rFonts w:ascii="Times New Roman" w:eastAsia="Times New Roman" w:hAnsi="Times New Roman" w:cs="Times New Roman"/>
          <w:sz w:val="24"/>
        </w:rPr>
        <w:lastRenderedPageBreak/>
        <w:t>Speaking of physicals: ALL RUNNERS MUST HAVE AN UP TO DATE PHYSICAL. Physicals will be given at Novant Health Orthopedics and Sports Medicine at 810 Mitchell Avenue, Salisbury; Wednesday, May 16</w:t>
      </w:r>
      <w:r w:rsidRPr="008D4B56">
        <w:rPr>
          <w:rFonts w:ascii="Times New Roman" w:eastAsia="Times New Roman" w:hAnsi="Times New Roman" w:cs="Times New Roman"/>
          <w:sz w:val="24"/>
          <w:vertAlign w:val="superscript"/>
        </w:rPr>
        <w:t>th</w:t>
      </w:r>
      <w:r w:rsidRPr="008D4B56">
        <w:rPr>
          <w:rFonts w:ascii="Times New Roman" w:eastAsia="Times New Roman" w:hAnsi="Times New Roman" w:cs="Times New Roman"/>
          <w:sz w:val="24"/>
        </w:rPr>
        <w:t xml:space="preserve"> at 5pm.</w:t>
      </w:r>
    </w:p>
    <w:p w14:paraId="1DE920EC" w14:textId="77777777" w:rsidR="008D4B56" w:rsidRDefault="008D4B56" w:rsidP="008D4B56">
      <w:pPr>
        <w:spacing w:line="0" w:lineRule="atLeast"/>
        <w:rPr>
          <w:rFonts w:ascii="Times New Roman" w:eastAsia="Times New Roman" w:hAnsi="Times New Roman"/>
          <w:b/>
          <w:sz w:val="24"/>
        </w:rPr>
      </w:pPr>
    </w:p>
    <w:p w14:paraId="161A3D89" w14:textId="35EFD40A" w:rsidR="008D4B56" w:rsidRPr="002D574E" w:rsidRDefault="008D4B56" w:rsidP="002D574E">
      <w:pPr>
        <w:rPr>
          <w:rFonts w:ascii="Times New Roman" w:eastAsia="Times New Roman" w:hAnsi="Times New Roman"/>
          <w:b/>
          <w:sz w:val="24"/>
        </w:rPr>
      </w:pPr>
      <w:r w:rsidRPr="008D4B56">
        <w:rPr>
          <w:rFonts w:ascii="Times New Roman" w:eastAsia="Times New Roman" w:hAnsi="Times New Roman"/>
          <w:b/>
          <w:sz w:val="24"/>
        </w:rPr>
        <w:t>Invitational/Regional Team Selection</w:t>
      </w:r>
    </w:p>
    <w:p w14:paraId="07B76466" w14:textId="3AA247F9" w:rsidR="008D4B56" w:rsidRDefault="008D4B56" w:rsidP="00A64F5D">
      <w:pPr>
        <w:pStyle w:val="ListParagraph"/>
        <w:numPr>
          <w:ilvl w:val="0"/>
          <w:numId w:val="3"/>
        </w:numPr>
        <w:ind w:right="320" w:firstLine="0"/>
        <w:jc w:val="both"/>
        <w:rPr>
          <w:rFonts w:ascii="Times New Roman" w:eastAsia="Times New Roman" w:hAnsi="Times New Roman"/>
          <w:sz w:val="24"/>
        </w:rPr>
      </w:pPr>
      <w:r w:rsidRPr="008D4B56">
        <w:rPr>
          <w:rFonts w:ascii="Times New Roman" w:eastAsia="Times New Roman" w:hAnsi="Times New Roman"/>
          <w:sz w:val="24"/>
        </w:rPr>
        <w:t xml:space="preserve">The </w:t>
      </w:r>
      <w:proofErr w:type="spellStart"/>
      <w:r w:rsidRPr="008D4B56">
        <w:rPr>
          <w:rFonts w:ascii="Times New Roman" w:eastAsia="Times New Roman" w:hAnsi="Times New Roman"/>
          <w:sz w:val="24"/>
        </w:rPr>
        <w:t>seven­person</w:t>
      </w:r>
      <w:proofErr w:type="spellEnd"/>
      <w:r w:rsidRPr="008D4B56">
        <w:rPr>
          <w:rFonts w:ascii="Times New Roman" w:eastAsia="Times New Roman" w:hAnsi="Times New Roman"/>
          <w:sz w:val="24"/>
        </w:rPr>
        <w:t xml:space="preserve"> teams that will represent JCHS at invitational/championship meets will be determined by a formula that is based upon the number of opponents and teammates that each </w:t>
      </w:r>
      <w:r w:rsidR="00A760F4">
        <w:rPr>
          <w:rFonts w:ascii="Times New Roman" w:eastAsia="Times New Roman" w:hAnsi="Times New Roman"/>
          <w:sz w:val="24"/>
        </w:rPr>
        <w:t>runner</w:t>
      </w:r>
      <w:r w:rsidRPr="008D4B56">
        <w:rPr>
          <w:rFonts w:ascii="Times New Roman" w:eastAsia="Times New Roman" w:hAnsi="Times New Roman"/>
          <w:sz w:val="24"/>
        </w:rPr>
        <w:t xml:space="preserve"> places ahead of at all conference meets as well as posted times for each athlete and other factors such as attendance and attitude. As always coach's discretion will be the ultimate determining factor.</w:t>
      </w:r>
    </w:p>
    <w:p w14:paraId="2193564D" w14:textId="77777777" w:rsidR="008D4B56" w:rsidRDefault="008D4B56" w:rsidP="00A64F5D">
      <w:pPr>
        <w:ind w:right="320"/>
        <w:jc w:val="both"/>
        <w:rPr>
          <w:rFonts w:ascii="Times New Roman" w:eastAsia="Times New Roman" w:hAnsi="Times New Roman"/>
          <w:b/>
          <w:sz w:val="24"/>
        </w:rPr>
      </w:pPr>
    </w:p>
    <w:p w14:paraId="5D99093C" w14:textId="3E9E71E0" w:rsidR="008D4B56" w:rsidRPr="002D574E" w:rsidRDefault="008D4B56" w:rsidP="002D574E">
      <w:pPr>
        <w:ind w:right="320"/>
        <w:jc w:val="both"/>
        <w:rPr>
          <w:rFonts w:ascii="Times New Roman" w:eastAsia="Times New Roman" w:hAnsi="Times New Roman"/>
          <w:sz w:val="24"/>
        </w:rPr>
      </w:pPr>
      <w:r w:rsidRPr="008D4B56">
        <w:rPr>
          <w:rFonts w:ascii="Times New Roman" w:eastAsia="Times New Roman" w:hAnsi="Times New Roman"/>
          <w:b/>
          <w:sz w:val="24"/>
        </w:rPr>
        <w:t>No Room for Error</w:t>
      </w:r>
    </w:p>
    <w:p w14:paraId="53042DDE" w14:textId="77777777" w:rsidR="008D4B56" w:rsidRDefault="008D4B56" w:rsidP="00A64F5D">
      <w:pPr>
        <w:ind w:right="980"/>
        <w:rPr>
          <w:rFonts w:ascii="Times New Roman" w:eastAsia="Times New Roman" w:hAnsi="Times New Roman"/>
          <w:sz w:val="24"/>
        </w:rPr>
      </w:pPr>
      <w:r w:rsidRPr="008D4B56">
        <w:rPr>
          <w:rFonts w:ascii="Times New Roman" w:eastAsia="Times New Roman" w:hAnsi="Times New Roman"/>
          <w:sz w:val="24"/>
        </w:rPr>
        <w:t>Team members will be immediately removed from the XC team if any of the following violations occur:</w:t>
      </w:r>
    </w:p>
    <w:p w14:paraId="62608D24" w14:textId="77777777" w:rsidR="007102DB" w:rsidRDefault="007102DB" w:rsidP="00A64F5D">
      <w:pPr>
        <w:pStyle w:val="ListParagraph"/>
        <w:numPr>
          <w:ilvl w:val="0"/>
          <w:numId w:val="3"/>
        </w:numPr>
        <w:ind w:right="980" w:firstLine="0"/>
        <w:rPr>
          <w:rFonts w:ascii="Times New Roman" w:eastAsia="Times New Roman" w:hAnsi="Times New Roman"/>
          <w:sz w:val="24"/>
        </w:rPr>
      </w:pPr>
      <w:r w:rsidRPr="007102DB">
        <w:rPr>
          <w:rFonts w:ascii="Times New Roman" w:eastAsia="Times New Roman" w:hAnsi="Times New Roman"/>
          <w:sz w:val="24"/>
        </w:rPr>
        <w:t xml:space="preserve">Failure to maintain those academic standards established by JCHS </w:t>
      </w:r>
      <w:r>
        <w:rPr>
          <w:rFonts w:ascii="Times New Roman" w:eastAsia="Times New Roman" w:hAnsi="Times New Roman"/>
          <w:sz w:val="24"/>
        </w:rPr>
        <w:t xml:space="preserve">and the NCSHAA. </w:t>
      </w:r>
      <w:r w:rsidRPr="007102DB">
        <w:rPr>
          <w:rFonts w:ascii="Times New Roman" w:eastAsia="Times New Roman" w:hAnsi="Times New Roman"/>
          <w:sz w:val="24"/>
        </w:rPr>
        <w:t>If you have consistently shown a poor effort in the classroom you may be temporarily suspended until your grades and or behavior improve.</w:t>
      </w:r>
    </w:p>
    <w:p w14:paraId="608A316B" w14:textId="2AB9DE0E" w:rsidR="007102DB" w:rsidRPr="002D574E" w:rsidRDefault="007102DB" w:rsidP="00A64F5D">
      <w:pPr>
        <w:numPr>
          <w:ilvl w:val="0"/>
          <w:numId w:val="3"/>
        </w:numPr>
        <w:tabs>
          <w:tab w:val="left" w:pos="720"/>
        </w:tabs>
        <w:ind w:right="900" w:firstLine="0"/>
        <w:rPr>
          <w:rFonts w:ascii="Times New Roman" w:eastAsia="Times New Roman" w:hAnsi="Times New Roman"/>
          <w:sz w:val="24"/>
        </w:rPr>
      </w:pPr>
      <w:r>
        <w:rPr>
          <w:rFonts w:ascii="Times New Roman" w:eastAsia="Times New Roman" w:hAnsi="Times New Roman"/>
          <w:sz w:val="24"/>
        </w:rPr>
        <w:t xml:space="preserve">Violation of JCHS drug, tobacco, alcohol policy, this includes use of vapor or E cigarettes. This is a no excuses policy. </w:t>
      </w:r>
    </w:p>
    <w:p w14:paraId="22DC4864" w14:textId="197132A6" w:rsidR="007102DB" w:rsidRPr="002D574E" w:rsidRDefault="007102DB" w:rsidP="00A64F5D">
      <w:pPr>
        <w:numPr>
          <w:ilvl w:val="0"/>
          <w:numId w:val="3"/>
        </w:numPr>
        <w:tabs>
          <w:tab w:val="left" w:pos="720"/>
        </w:tabs>
        <w:ind w:firstLine="0"/>
        <w:rPr>
          <w:rFonts w:ascii="Times New Roman" w:eastAsia="Times New Roman" w:hAnsi="Times New Roman"/>
          <w:sz w:val="24"/>
        </w:rPr>
      </w:pPr>
      <w:r>
        <w:rPr>
          <w:rFonts w:ascii="Times New Roman" w:eastAsia="Times New Roman" w:hAnsi="Times New Roman"/>
          <w:sz w:val="24"/>
        </w:rPr>
        <w:t>Failure to meet the team’s attendance policy.</w:t>
      </w:r>
    </w:p>
    <w:p w14:paraId="77D1E7B0" w14:textId="77777777" w:rsidR="007102DB" w:rsidRDefault="007102DB" w:rsidP="00A64F5D">
      <w:pPr>
        <w:numPr>
          <w:ilvl w:val="0"/>
          <w:numId w:val="3"/>
        </w:numPr>
        <w:tabs>
          <w:tab w:val="left" w:pos="720"/>
        </w:tabs>
        <w:ind w:right="40" w:firstLine="0"/>
        <w:rPr>
          <w:rFonts w:ascii="Times New Roman" w:eastAsia="Times New Roman" w:hAnsi="Times New Roman"/>
          <w:sz w:val="24"/>
        </w:rPr>
      </w:pPr>
      <w:r>
        <w:rPr>
          <w:rFonts w:ascii="Times New Roman" w:eastAsia="Times New Roman" w:hAnsi="Times New Roman"/>
          <w:sz w:val="24"/>
        </w:rPr>
        <w:t xml:space="preserve">A </w:t>
      </w:r>
      <w:proofErr w:type="spellStart"/>
      <w:r>
        <w:rPr>
          <w:rFonts w:ascii="Times New Roman" w:eastAsia="Times New Roman" w:hAnsi="Times New Roman"/>
          <w:sz w:val="24"/>
        </w:rPr>
        <w:t>continually­demonstrated</w:t>
      </w:r>
      <w:proofErr w:type="spellEnd"/>
      <w:r>
        <w:rPr>
          <w:rFonts w:ascii="Times New Roman" w:eastAsia="Times New Roman" w:hAnsi="Times New Roman"/>
          <w:sz w:val="24"/>
        </w:rPr>
        <w:t xml:space="preserve"> inability to adhere to the team’s philosophy and team’s goals regardless of attempted and documented interventions.</w:t>
      </w:r>
    </w:p>
    <w:p w14:paraId="4AB23017" w14:textId="77777777" w:rsidR="007102DB" w:rsidRDefault="007102DB" w:rsidP="00A64F5D">
      <w:pPr>
        <w:tabs>
          <w:tab w:val="left" w:pos="720"/>
        </w:tabs>
        <w:ind w:right="40"/>
        <w:rPr>
          <w:rFonts w:ascii="Times New Roman" w:eastAsia="Times New Roman" w:hAnsi="Times New Roman"/>
          <w:sz w:val="24"/>
        </w:rPr>
      </w:pPr>
    </w:p>
    <w:p w14:paraId="5FE18D5A" w14:textId="668166E9" w:rsidR="007102DB" w:rsidRPr="002D574E" w:rsidRDefault="007102DB" w:rsidP="00A64F5D">
      <w:pPr>
        <w:rPr>
          <w:rFonts w:ascii="Times New Roman" w:eastAsia="Times New Roman" w:hAnsi="Times New Roman"/>
          <w:b/>
          <w:sz w:val="24"/>
        </w:rPr>
      </w:pPr>
      <w:r>
        <w:rPr>
          <w:rFonts w:ascii="Times New Roman" w:eastAsia="Times New Roman" w:hAnsi="Times New Roman"/>
          <w:b/>
          <w:sz w:val="24"/>
        </w:rPr>
        <w:t>A, B, C, D, F...</w:t>
      </w:r>
    </w:p>
    <w:p w14:paraId="6AF88DE2" w14:textId="77777777" w:rsidR="007102DB" w:rsidRDefault="007102DB" w:rsidP="00A64F5D">
      <w:pPr>
        <w:tabs>
          <w:tab w:val="left" w:pos="720"/>
        </w:tabs>
        <w:ind w:right="40"/>
        <w:rPr>
          <w:rFonts w:ascii="Times New Roman" w:eastAsia="Times New Roman" w:hAnsi="Times New Roman"/>
          <w:sz w:val="24"/>
        </w:rPr>
      </w:pPr>
      <w:r>
        <w:rPr>
          <w:rFonts w:ascii="Times New Roman" w:eastAsia="Times New Roman" w:hAnsi="Times New Roman"/>
          <w:sz w:val="24"/>
        </w:rPr>
        <w:t>If you have a D or F in any class at any time during the season you will be ineligible to compete until Coach has spoken to your teacher and is convinced you are making progress to remedy the situation. This may include not running in the next meet.</w:t>
      </w:r>
    </w:p>
    <w:p w14:paraId="5C680F49" w14:textId="77777777" w:rsidR="007102DB" w:rsidRDefault="007102DB" w:rsidP="00A64F5D">
      <w:pPr>
        <w:rPr>
          <w:rFonts w:ascii="Times New Roman" w:eastAsia="Times New Roman" w:hAnsi="Times New Roman"/>
          <w:b/>
          <w:sz w:val="24"/>
        </w:rPr>
      </w:pPr>
    </w:p>
    <w:p w14:paraId="0E872CD2" w14:textId="26B0C4FA" w:rsidR="007102DB" w:rsidRPr="002D574E" w:rsidRDefault="007102DB" w:rsidP="00A64F5D">
      <w:pPr>
        <w:rPr>
          <w:rFonts w:ascii="Times New Roman" w:eastAsia="Times New Roman" w:hAnsi="Times New Roman"/>
          <w:b/>
          <w:sz w:val="24"/>
        </w:rPr>
      </w:pPr>
      <w:r>
        <w:rPr>
          <w:rFonts w:ascii="Times New Roman" w:eastAsia="Times New Roman" w:hAnsi="Times New Roman"/>
          <w:b/>
          <w:sz w:val="24"/>
        </w:rPr>
        <w:t>Class Clown</w:t>
      </w:r>
    </w:p>
    <w:p w14:paraId="72CF1A6D" w14:textId="77777777" w:rsidR="007102DB" w:rsidRDefault="007102DB" w:rsidP="00A64F5D">
      <w:pPr>
        <w:ind w:right="100"/>
        <w:rPr>
          <w:rFonts w:ascii="Times New Roman" w:eastAsia="Times New Roman" w:hAnsi="Times New Roman"/>
          <w:sz w:val="24"/>
        </w:rPr>
      </w:pPr>
      <w:r>
        <w:rPr>
          <w:rFonts w:ascii="Times New Roman" w:eastAsia="Times New Roman" w:hAnsi="Times New Roman"/>
          <w:sz w:val="24"/>
        </w:rPr>
        <w:t>All student/athletes are students first and are expected to display the utmost respect and courtesy to all staff members and peers at all times and especially in a classroom setting. Please understand that if a staff member contacts me regarding inappropriate behavior you may be unable to run in the next meet. This includes using any profanity at any time.</w:t>
      </w:r>
    </w:p>
    <w:p w14:paraId="0E35B2E6" w14:textId="77777777" w:rsidR="007102DB" w:rsidRDefault="007102DB" w:rsidP="00A64F5D">
      <w:pPr>
        <w:rPr>
          <w:rFonts w:ascii="Times New Roman" w:eastAsia="Times New Roman" w:hAnsi="Times New Roman"/>
        </w:rPr>
      </w:pPr>
    </w:p>
    <w:p w14:paraId="16C65E57" w14:textId="2C4B7A67" w:rsidR="007102DB" w:rsidRPr="002D574E" w:rsidRDefault="007102DB" w:rsidP="00A64F5D">
      <w:pPr>
        <w:rPr>
          <w:rFonts w:ascii="Times New Roman" w:eastAsia="Times New Roman" w:hAnsi="Times New Roman"/>
          <w:b/>
          <w:sz w:val="24"/>
        </w:rPr>
      </w:pPr>
      <w:r>
        <w:rPr>
          <w:rFonts w:ascii="Times New Roman" w:eastAsia="Times New Roman" w:hAnsi="Times New Roman"/>
          <w:b/>
          <w:sz w:val="24"/>
        </w:rPr>
        <w:t>Honor Code</w:t>
      </w:r>
    </w:p>
    <w:p w14:paraId="531DE208" w14:textId="345B43F9" w:rsidR="007102DB" w:rsidRDefault="007102DB" w:rsidP="00A64F5D">
      <w:pPr>
        <w:tabs>
          <w:tab w:val="left" w:pos="720"/>
        </w:tabs>
        <w:ind w:right="40"/>
        <w:rPr>
          <w:rFonts w:ascii="Times New Roman" w:eastAsia="Times New Roman" w:hAnsi="Times New Roman"/>
          <w:sz w:val="24"/>
        </w:rPr>
      </w:pPr>
      <w:r>
        <w:rPr>
          <w:rFonts w:ascii="Times New Roman" w:eastAsia="Times New Roman" w:hAnsi="Times New Roman"/>
          <w:sz w:val="24"/>
        </w:rPr>
        <w:t>I e</w:t>
      </w:r>
      <w:r w:rsidR="002D574E">
        <w:rPr>
          <w:rFonts w:ascii="Times New Roman" w:eastAsia="Times New Roman" w:hAnsi="Times New Roman"/>
          <w:sz w:val="24"/>
        </w:rPr>
        <w:t>x</w:t>
      </w:r>
      <w:r>
        <w:rPr>
          <w:rFonts w:ascii="Times New Roman" w:eastAsia="Times New Roman" w:hAnsi="Times New Roman"/>
          <w:sz w:val="24"/>
        </w:rPr>
        <w:t xml:space="preserve">pect our athletes to always compete with honor. Win or lose I expect our runners to hold their heads high and congratulate the victors. I will be proud that we have the opportunity to compete when so many others did not. Any </w:t>
      </w:r>
      <w:r w:rsidR="00A64F5D">
        <w:rPr>
          <w:rFonts w:ascii="Times New Roman" w:eastAsia="Times New Roman" w:hAnsi="Times New Roman"/>
          <w:sz w:val="24"/>
        </w:rPr>
        <w:t>runner</w:t>
      </w:r>
      <w:r>
        <w:rPr>
          <w:rFonts w:ascii="Times New Roman" w:eastAsia="Times New Roman" w:hAnsi="Times New Roman"/>
          <w:sz w:val="24"/>
        </w:rPr>
        <w:t xml:space="preserve"> who is disqualified from a competition for unsportsmanlike conduct (bad language, intentional physical contact with another competitor, taunting, etc.) will be suspended from the next two team competitions.</w:t>
      </w:r>
    </w:p>
    <w:p w14:paraId="3C75301D" w14:textId="77777777" w:rsidR="007102DB" w:rsidRDefault="007102DB" w:rsidP="00A64F5D">
      <w:pPr>
        <w:tabs>
          <w:tab w:val="left" w:pos="720"/>
        </w:tabs>
        <w:ind w:right="40"/>
        <w:rPr>
          <w:rFonts w:ascii="Times New Roman" w:eastAsia="Times New Roman" w:hAnsi="Times New Roman"/>
          <w:sz w:val="24"/>
        </w:rPr>
      </w:pPr>
    </w:p>
    <w:p w14:paraId="474DB02C" w14:textId="66A39E2D" w:rsidR="007102DB" w:rsidRPr="002D574E" w:rsidRDefault="007102DB" w:rsidP="00A64F5D">
      <w:pPr>
        <w:rPr>
          <w:rFonts w:ascii="Times New Roman" w:eastAsia="Times New Roman" w:hAnsi="Times New Roman"/>
          <w:b/>
          <w:sz w:val="24"/>
        </w:rPr>
      </w:pPr>
      <w:r>
        <w:rPr>
          <w:rFonts w:ascii="Times New Roman" w:eastAsia="Times New Roman" w:hAnsi="Times New Roman"/>
          <w:b/>
          <w:sz w:val="24"/>
        </w:rPr>
        <w:t>Ouch!</w:t>
      </w:r>
    </w:p>
    <w:p w14:paraId="0A6C5ED4" w14:textId="77777777" w:rsidR="007102DB" w:rsidRDefault="007102DB" w:rsidP="00A64F5D">
      <w:pPr>
        <w:rPr>
          <w:rFonts w:ascii="Times New Roman" w:eastAsia="Times New Roman" w:hAnsi="Times New Roman"/>
          <w:sz w:val="24"/>
        </w:rPr>
      </w:pPr>
      <w:r>
        <w:rPr>
          <w:rFonts w:ascii="Times New Roman" w:eastAsia="Times New Roman" w:hAnsi="Times New Roman"/>
          <w:sz w:val="24"/>
        </w:rPr>
        <w:t xml:space="preserve">Each </w:t>
      </w:r>
      <w:r w:rsidR="00A64F5D">
        <w:rPr>
          <w:rFonts w:ascii="Times New Roman" w:eastAsia="Times New Roman" w:hAnsi="Times New Roman"/>
          <w:sz w:val="24"/>
        </w:rPr>
        <w:t>runner</w:t>
      </w:r>
      <w:r>
        <w:rPr>
          <w:rFonts w:ascii="Times New Roman" w:eastAsia="Times New Roman" w:hAnsi="Times New Roman"/>
          <w:sz w:val="24"/>
        </w:rPr>
        <w:t xml:space="preserve"> is expected to report any and all injuries or illnesses immediately to the coach. Allergies, asthmatic conditions, etc. must also be made known to the coaches. All athletes must check with me before telling me they will not practice. All injured athletes are required to check in with coach for an update on injury and rehab before missing a practice.</w:t>
      </w:r>
    </w:p>
    <w:p w14:paraId="7A7EB27E" w14:textId="77777777" w:rsidR="007102DB" w:rsidRDefault="007102DB" w:rsidP="00A64F5D">
      <w:pPr>
        <w:rPr>
          <w:rFonts w:ascii="Times New Roman" w:eastAsia="Times New Roman" w:hAnsi="Times New Roman"/>
        </w:rPr>
      </w:pPr>
    </w:p>
    <w:p w14:paraId="37B474B0" w14:textId="59475A75" w:rsidR="007102DB" w:rsidRPr="002D574E" w:rsidRDefault="007102DB" w:rsidP="00A64F5D">
      <w:pPr>
        <w:rPr>
          <w:rFonts w:ascii="Times New Roman" w:eastAsia="Times New Roman" w:hAnsi="Times New Roman"/>
          <w:b/>
          <w:sz w:val="24"/>
        </w:rPr>
      </w:pPr>
      <w:r>
        <w:rPr>
          <w:rFonts w:ascii="Times New Roman" w:eastAsia="Times New Roman" w:hAnsi="Times New Roman"/>
          <w:b/>
          <w:sz w:val="24"/>
        </w:rPr>
        <w:t>Orange and Blue Forever</w:t>
      </w:r>
    </w:p>
    <w:p w14:paraId="20ED4A13" w14:textId="7B1E6CF8" w:rsidR="007102DB" w:rsidRDefault="007102DB" w:rsidP="00981147">
      <w:pPr>
        <w:tabs>
          <w:tab w:val="left" w:pos="720"/>
        </w:tabs>
        <w:ind w:right="40"/>
        <w:rPr>
          <w:rFonts w:ascii="Times New Roman" w:eastAsia="Times New Roman" w:hAnsi="Times New Roman"/>
          <w:sz w:val="24"/>
        </w:rPr>
      </w:pPr>
      <w:r>
        <w:rPr>
          <w:rFonts w:ascii="Times New Roman" w:eastAsia="Times New Roman" w:hAnsi="Times New Roman"/>
          <w:sz w:val="24"/>
        </w:rPr>
        <w:t>Je</w:t>
      </w:r>
      <w:r w:rsidR="002D574E">
        <w:rPr>
          <w:rFonts w:ascii="Times New Roman" w:eastAsia="Times New Roman" w:hAnsi="Times New Roman"/>
          <w:sz w:val="24"/>
        </w:rPr>
        <w:t>r</w:t>
      </w:r>
      <w:r>
        <w:rPr>
          <w:rFonts w:ascii="Times New Roman" w:eastAsia="Times New Roman" w:hAnsi="Times New Roman"/>
          <w:sz w:val="24"/>
        </w:rPr>
        <w:t>seys</w:t>
      </w:r>
      <w:r w:rsidR="00A64F5D">
        <w:rPr>
          <w:rFonts w:ascii="Times New Roman" w:eastAsia="Times New Roman" w:hAnsi="Times New Roman"/>
          <w:sz w:val="24"/>
        </w:rPr>
        <w:t>,</w:t>
      </w:r>
      <w:r>
        <w:rPr>
          <w:rFonts w:ascii="Times New Roman" w:eastAsia="Times New Roman" w:hAnsi="Times New Roman"/>
          <w:sz w:val="24"/>
        </w:rPr>
        <w:t xml:space="preserve"> depending upon varsity or junior varsity will be issued with the understanding that this equipment will be maintained and returned in proper condition. Any and all tears, stains or excessive wear and tear must be reported immediately. An accountability will be assessed for lost or damaged equipment. Girls will be responsible for purchasing their own spandex.</w:t>
      </w:r>
    </w:p>
    <w:p w14:paraId="4A3F6EFA" w14:textId="77777777" w:rsidR="007102DB" w:rsidRDefault="007102DB" w:rsidP="00981147">
      <w:pPr>
        <w:jc w:val="center"/>
        <w:rPr>
          <w:rFonts w:ascii="Times New Roman" w:eastAsia="Times New Roman" w:hAnsi="Times New Roman"/>
          <w:b/>
          <w:i/>
          <w:sz w:val="24"/>
        </w:rPr>
      </w:pPr>
      <w:r>
        <w:rPr>
          <w:rFonts w:ascii="Times New Roman" w:eastAsia="Times New Roman" w:hAnsi="Times New Roman"/>
          <w:b/>
          <w:i/>
          <w:sz w:val="24"/>
        </w:rPr>
        <w:lastRenderedPageBreak/>
        <w:t>You must wear assigned uniform to every meet.</w:t>
      </w:r>
    </w:p>
    <w:p w14:paraId="7E914FDF" w14:textId="77777777" w:rsidR="007102DB" w:rsidRDefault="007102DB" w:rsidP="00981147">
      <w:pPr>
        <w:rPr>
          <w:rFonts w:ascii="Times New Roman" w:eastAsia="Times New Roman" w:hAnsi="Times New Roman"/>
          <w:sz w:val="24"/>
        </w:rPr>
      </w:pPr>
      <w:r>
        <w:rPr>
          <w:rFonts w:ascii="Times New Roman" w:eastAsia="Times New Roman" w:hAnsi="Times New Roman"/>
          <w:sz w:val="24"/>
        </w:rPr>
        <w:t xml:space="preserve">At practice, proper attire is required: RUNNING SHOES, shorts, tops, and socks. If you forget your running shoes (trainers) you will be required to get them before you can practice. </w:t>
      </w:r>
    </w:p>
    <w:p w14:paraId="27B22329" w14:textId="77777777" w:rsidR="007102DB" w:rsidRPr="007102DB" w:rsidRDefault="007102DB" w:rsidP="00981147">
      <w:pPr>
        <w:tabs>
          <w:tab w:val="left" w:pos="720"/>
        </w:tabs>
        <w:ind w:right="40"/>
        <w:rPr>
          <w:rFonts w:ascii="Times New Roman" w:eastAsia="Times New Roman" w:hAnsi="Times New Roman"/>
          <w:sz w:val="24"/>
        </w:rPr>
      </w:pPr>
      <w:r>
        <w:rPr>
          <w:rFonts w:ascii="Times New Roman" w:eastAsia="Times New Roman" w:hAnsi="Times New Roman"/>
          <w:sz w:val="24"/>
        </w:rPr>
        <w:t xml:space="preserve">I ask that you please consult with me before buying trainers for the season because there are certain things about running shoes that should be taken </w:t>
      </w:r>
      <w:proofErr w:type="gramStart"/>
      <w:r>
        <w:rPr>
          <w:rFonts w:ascii="Times New Roman" w:eastAsia="Times New Roman" w:hAnsi="Times New Roman"/>
          <w:sz w:val="24"/>
        </w:rPr>
        <w:t>in to</w:t>
      </w:r>
      <w:proofErr w:type="gramEnd"/>
      <w:r>
        <w:rPr>
          <w:rFonts w:ascii="Times New Roman" w:eastAsia="Times New Roman" w:hAnsi="Times New Roman"/>
          <w:sz w:val="24"/>
        </w:rPr>
        <w:t xml:space="preserve"> consideration that is not when buying other types of shoes. Training shoes are critical for preventing injury.  I also ask that each runner have a pair of distance spikes. We run on courses in which spikes improve traction and footing, resulting in less falls and better times.</w:t>
      </w:r>
    </w:p>
    <w:p w14:paraId="77FBAD30" w14:textId="77777777" w:rsidR="008D4B56" w:rsidRDefault="008D4B56" w:rsidP="00981147">
      <w:pPr>
        <w:rPr>
          <w:rFonts w:ascii="Times New Roman" w:hAnsi="Times New Roman" w:cs="Times New Roman"/>
          <w:b/>
          <w:sz w:val="24"/>
          <w:szCs w:val="24"/>
        </w:rPr>
      </w:pPr>
    </w:p>
    <w:p w14:paraId="0D300DB7" w14:textId="77777777" w:rsidR="00795834" w:rsidRDefault="00795834" w:rsidP="00A64F5D">
      <w:pPr>
        <w:rPr>
          <w:rFonts w:ascii="Times New Roman" w:eastAsia="Times New Roman" w:hAnsi="Times New Roman"/>
          <w:b/>
          <w:sz w:val="24"/>
        </w:rPr>
      </w:pPr>
      <w:r>
        <w:rPr>
          <w:rFonts w:ascii="Times New Roman" w:eastAsia="Times New Roman" w:hAnsi="Times New Roman"/>
          <w:b/>
          <w:sz w:val="24"/>
        </w:rPr>
        <w:t>Earning a Varsity Letter</w:t>
      </w:r>
    </w:p>
    <w:p w14:paraId="078AE1F4" w14:textId="77777777" w:rsidR="00795834" w:rsidRDefault="00795834" w:rsidP="00A64F5D">
      <w:pPr>
        <w:rPr>
          <w:rFonts w:ascii="Times New Roman" w:eastAsia="Times New Roman" w:hAnsi="Times New Roman"/>
        </w:rPr>
      </w:pPr>
    </w:p>
    <w:p w14:paraId="760AF127" w14:textId="77777777" w:rsidR="00795834" w:rsidRPr="00067748" w:rsidRDefault="00795834" w:rsidP="00A64F5D">
      <w:pPr>
        <w:pStyle w:val="ListParagraph"/>
        <w:numPr>
          <w:ilvl w:val="0"/>
          <w:numId w:val="9"/>
        </w:numPr>
        <w:ind w:right="380"/>
        <w:rPr>
          <w:rFonts w:ascii="Times New Roman" w:eastAsia="Times New Roman" w:hAnsi="Times New Roman"/>
          <w:sz w:val="24"/>
        </w:rPr>
      </w:pPr>
      <w:r w:rsidRPr="00067748">
        <w:rPr>
          <w:rFonts w:ascii="Times New Roman" w:eastAsia="Times New Roman" w:hAnsi="Times New Roman"/>
          <w:sz w:val="24"/>
        </w:rPr>
        <w:t xml:space="preserve">Competing in one or more Varsity races does </w:t>
      </w:r>
      <w:r w:rsidR="00A64F5D">
        <w:rPr>
          <w:rFonts w:ascii="Times New Roman" w:eastAsia="Times New Roman" w:hAnsi="Times New Roman"/>
          <w:sz w:val="24"/>
        </w:rPr>
        <w:t xml:space="preserve">not </w:t>
      </w:r>
      <w:r w:rsidRPr="00067748">
        <w:rPr>
          <w:rFonts w:ascii="Times New Roman" w:eastAsia="Times New Roman" w:hAnsi="Times New Roman"/>
          <w:sz w:val="24"/>
        </w:rPr>
        <w:t>automatically constitute the earning of a varsity letter.</w:t>
      </w:r>
    </w:p>
    <w:p w14:paraId="1CD2691F" w14:textId="77777777" w:rsidR="00795834" w:rsidRDefault="00795834" w:rsidP="00A64F5D">
      <w:pPr>
        <w:rPr>
          <w:rFonts w:ascii="Times New Roman" w:eastAsia="Times New Roman" w:hAnsi="Times New Roman"/>
        </w:rPr>
      </w:pPr>
    </w:p>
    <w:p w14:paraId="4F1778CB" w14:textId="64AB7FB1" w:rsidR="00067748" w:rsidRDefault="00795834" w:rsidP="00A64F5D">
      <w:pPr>
        <w:pStyle w:val="ListParagraph"/>
        <w:numPr>
          <w:ilvl w:val="0"/>
          <w:numId w:val="9"/>
        </w:numPr>
        <w:ind w:right="60"/>
        <w:rPr>
          <w:rFonts w:ascii="Times New Roman" w:eastAsia="Times New Roman" w:hAnsi="Times New Roman"/>
          <w:sz w:val="24"/>
        </w:rPr>
      </w:pPr>
      <w:r w:rsidRPr="00067748">
        <w:rPr>
          <w:rFonts w:ascii="Times New Roman" w:eastAsia="Times New Roman" w:hAnsi="Times New Roman"/>
          <w:sz w:val="24"/>
        </w:rPr>
        <w:t xml:space="preserve">Varsity letters will be awarded to each team member who achieves any one of the following </w:t>
      </w:r>
      <w:r w:rsidR="002D574E">
        <w:rPr>
          <w:rFonts w:ascii="Times New Roman" w:eastAsia="Times New Roman" w:hAnsi="Times New Roman"/>
          <w:sz w:val="24"/>
        </w:rPr>
        <w:t>3</w:t>
      </w:r>
      <w:r w:rsidRPr="00067748">
        <w:rPr>
          <w:rFonts w:ascii="Times New Roman" w:eastAsia="Times New Roman" w:hAnsi="Times New Roman"/>
          <w:sz w:val="24"/>
        </w:rPr>
        <w:t xml:space="preserve"> criteria:</w:t>
      </w:r>
    </w:p>
    <w:p w14:paraId="5281D5DE" w14:textId="77777777" w:rsidR="00067748" w:rsidRPr="00067748" w:rsidRDefault="00067748" w:rsidP="00A64F5D">
      <w:pPr>
        <w:ind w:right="60"/>
        <w:rPr>
          <w:rFonts w:ascii="Times New Roman" w:eastAsia="Times New Roman" w:hAnsi="Times New Roman"/>
          <w:sz w:val="24"/>
        </w:rPr>
      </w:pPr>
    </w:p>
    <w:p w14:paraId="59F6827C" w14:textId="77777777" w:rsidR="00067748" w:rsidRDefault="00067748" w:rsidP="00A64F5D">
      <w:pPr>
        <w:ind w:right="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r w:rsidR="00795834" w:rsidRPr="00067748">
        <w:rPr>
          <w:rFonts w:ascii="Times New Roman" w:eastAsia="Times New Roman" w:hAnsi="Times New Roman"/>
          <w:sz w:val="24"/>
        </w:rPr>
        <w:t xml:space="preserve">Qualify as one of top 7 runners for NPC Championship Meet, top 7 for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795834" w:rsidRPr="00067748">
        <w:rPr>
          <w:rFonts w:ascii="Times New Roman" w:eastAsia="Times New Roman" w:hAnsi="Times New Roman"/>
          <w:sz w:val="24"/>
        </w:rPr>
        <w:t>Rowan County Championships meet, or compete in the Regional Meet.</w:t>
      </w:r>
    </w:p>
    <w:p w14:paraId="60F8AAE8" w14:textId="77777777" w:rsidR="00067748" w:rsidRDefault="00067748" w:rsidP="00A64F5D">
      <w:pPr>
        <w:ind w:right="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r w:rsidR="00795834">
        <w:rPr>
          <w:rFonts w:ascii="Times New Roman" w:eastAsia="Times New Roman" w:hAnsi="Times New Roman"/>
          <w:sz w:val="24"/>
        </w:rPr>
        <w:t xml:space="preserve">All Seniors are eligible to earn a varsity letter. They must adhere to all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795834">
        <w:rPr>
          <w:rFonts w:ascii="Times New Roman" w:eastAsia="Times New Roman" w:hAnsi="Times New Roman"/>
          <w:sz w:val="24"/>
        </w:rPr>
        <w:t>team attendance rules, work hard and compete in all assigned races.</w:t>
      </w:r>
    </w:p>
    <w:p w14:paraId="3EC17AA5" w14:textId="1CB1BA92" w:rsidR="00067748" w:rsidRDefault="00067748" w:rsidP="00A64F5D">
      <w:pPr>
        <w:ind w:right="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r w:rsidR="00795834">
        <w:rPr>
          <w:rFonts w:ascii="Times New Roman" w:eastAsia="Times New Roman" w:hAnsi="Times New Roman"/>
          <w:sz w:val="24"/>
        </w:rPr>
        <w:t>Coaches Discretion</w:t>
      </w:r>
      <w:r w:rsidR="00A64F5D">
        <w:rPr>
          <w:rFonts w:ascii="Times New Roman" w:eastAsia="Times New Roman" w:hAnsi="Times New Roman"/>
          <w:sz w:val="24"/>
        </w:rPr>
        <w:t xml:space="preserve"> based on work ethic, meets parti</w:t>
      </w:r>
      <w:r w:rsidR="00711B90">
        <w:rPr>
          <w:rFonts w:ascii="Times New Roman" w:eastAsia="Times New Roman" w:hAnsi="Times New Roman"/>
          <w:sz w:val="24"/>
        </w:rPr>
        <w:t xml:space="preserve">cipated in, practice </w:t>
      </w:r>
      <w:r w:rsidR="00711B90">
        <w:rPr>
          <w:rFonts w:ascii="Times New Roman" w:eastAsia="Times New Roman" w:hAnsi="Times New Roman"/>
          <w:sz w:val="24"/>
        </w:rPr>
        <w:tab/>
      </w:r>
      <w:r w:rsidR="00711B90">
        <w:rPr>
          <w:rFonts w:ascii="Times New Roman" w:eastAsia="Times New Roman" w:hAnsi="Times New Roman"/>
          <w:sz w:val="24"/>
        </w:rPr>
        <w:tab/>
      </w:r>
      <w:r w:rsidR="00711B90">
        <w:rPr>
          <w:rFonts w:ascii="Times New Roman" w:eastAsia="Times New Roman" w:hAnsi="Times New Roman"/>
          <w:sz w:val="24"/>
        </w:rPr>
        <w:tab/>
        <w:t>record,</w:t>
      </w:r>
      <w:r w:rsidR="00A64F5D">
        <w:rPr>
          <w:rFonts w:ascii="Times New Roman" w:eastAsia="Times New Roman" w:hAnsi="Times New Roman"/>
          <w:sz w:val="24"/>
        </w:rPr>
        <w:t xml:space="preserve"> and the following…</w:t>
      </w:r>
    </w:p>
    <w:p w14:paraId="1F8AE928" w14:textId="77777777" w:rsidR="00067748" w:rsidRPr="00067748" w:rsidRDefault="00067748" w:rsidP="00A64F5D">
      <w:pPr>
        <w:tabs>
          <w:tab w:val="left" w:pos="720"/>
        </w:tabs>
        <w:ind w:left="360"/>
        <w:rPr>
          <w:rFonts w:ascii="Times New Roman" w:eastAsia="Times New Roman" w:hAnsi="Times New Roman"/>
          <w:sz w:val="24"/>
        </w:rPr>
      </w:pPr>
    </w:p>
    <w:p w14:paraId="2F1F5583" w14:textId="77777777" w:rsidR="00795834" w:rsidRDefault="00795834" w:rsidP="00A64F5D">
      <w:pPr>
        <w:rPr>
          <w:rFonts w:ascii="Times New Roman" w:eastAsia="Times New Roman" w:hAnsi="Times New Roman"/>
        </w:rPr>
      </w:pPr>
    </w:p>
    <w:p w14:paraId="60203BFC" w14:textId="77777777" w:rsidR="00795834" w:rsidRPr="00067748" w:rsidRDefault="00795834" w:rsidP="00A64F5D">
      <w:pPr>
        <w:pStyle w:val="ListParagraph"/>
        <w:numPr>
          <w:ilvl w:val="0"/>
          <w:numId w:val="10"/>
        </w:numPr>
        <w:tabs>
          <w:tab w:val="left" w:pos="1440"/>
        </w:tabs>
        <w:rPr>
          <w:rFonts w:ascii="Times New Roman" w:eastAsia="Times New Roman" w:hAnsi="Times New Roman"/>
          <w:sz w:val="24"/>
        </w:rPr>
      </w:pPr>
      <w:r w:rsidRPr="00067748">
        <w:rPr>
          <w:rFonts w:ascii="Times New Roman" w:eastAsia="Times New Roman" w:hAnsi="Times New Roman"/>
          <w:sz w:val="24"/>
        </w:rPr>
        <w:t>Additionally, to receive their letter, certificate, or award, a runner must:</w:t>
      </w:r>
    </w:p>
    <w:p w14:paraId="4FAA11A1" w14:textId="77777777" w:rsidR="00795834" w:rsidRDefault="00795834" w:rsidP="00A64F5D">
      <w:pPr>
        <w:rPr>
          <w:rFonts w:ascii="Times New Roman" w:eastAsia="Times New Roman" w:hAnsi="Times New Roman"/>
          <w:sz w:val="24"/>
        </w:rPr>
      </w:pPr>
    </w:p>
    <w:p w14:paraId="4A733A95" w14:textId="77777777" w:rsidR="00795834" w:rsidRDefault="00067748" w:rsidP="00A64F5D">
      <w:pPr>
        <w:tabs>
          <w:tab w:val="left" w:pos="1440"/>
        </w:tabs>
        <w:ind w:left="3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sidR="00795834">
        <w:rPr>
          <w:rFonts w:ascii="Times New Roman" w:eastAsia="Times New Roman" w:hAnsi="Times New Roman"/>
          <w:sz w:val="24"/>
        </w:rPr>
        <w:t>Finish the season in good standing</w:t>
      </w:r>
    </w:p>
    <w:p w14:paraId="419B51F3" w14:textId="77777777" w:rsidR="00795834" w:rsidRDefault="00795834" w:rsidP="00A64F5D">
      <w:pPr>
        <w:rPr>
          <w:rFonts w:ascii="Times New Roman" w:eastAsia="Times New Roman" w:hAnsi="Times New Roman"/>
          <w:sz w:val="24"/>
        </w:rPr>
      </w:pPr>
    </w:p>
    <w:p w14:paraId="7EA3BFB9" w14:textId="77777777" w:rsidR="00795834" w:rsidRDefault="00067748" w:rsidP="00A64F5D">
      <w:pPr>
        <w:tabs>
          <w:tab w:val="left" w:pos="1440"/>
        </w:tabs>
        <w:ind w:left="3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sidR="00795834">
        <w:rPr>
          <w:rFonts w:ascii="Times New Roman" w:eastAsia="Times New Roman" w:hAnsi="Times New Roman"/>
          <w:sz w:val="24"/>
        </w:rPr>
        <w:t>Finish the season scholastically eligible</w:t>
      </w:r>
    </w:p>
    <w:p w14:paraId="6AFF2459" w14:textId="77777777" w:rsidR="00795834" w:rsidRDefault="00795834" w:rsidP="00A64F5D">
      <w:pPr>
        <w:rPr>
          <w:rFonts w:ascii="Times New Roman" w:eastAsia="Times New Roman" w:hAnsi="Times New Roman"/>
          <w:sz w:val="24"/>
        </w:rPr>
      </w:pPr>
    </w:p>
    <w:p w14:paraId="59226C2E" w14:textId="77777777" w:rsidR="00795834" w:rsidRDefault="00067748" w:rsidP="00A64F5D">
      <w:pPr>
        <w:tabs>
          <w:tab w:val="left" w:pos="1440"/>
        </w:tabs>
        <w:ind w:left="3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sidR="00795834">
        <w:rPr>
          <w:rFonts w:ascii="Times New Roman" w:eastAsia="Times New Roman" w:hAnsi="Times New Roman"/>
          <w:sz w:val="24"/>
        </w:rPr>
        <w:t>Show up to the awards ceremony to receive their award.</w:t>
      </w:r>
    </w:p>
    <w:p w14:paraId="189D18AD" w14:textId="77777777" w:rsidR="00795834" w:rsidRDefault="00795834" w:rsidP="00A64F5D">
      <w:pPr>
        <w:rPr>
          <w:rFonts w:ascii="Times New Roman" w:eastAsia="Times New Roman" w:hAnsi="Times New Roman"/>
          <w:sz w:val="24"/>
        </w:rPr>
      </w:pPr>
    </w:p>
    <w:p w14:paraId="5DC850E7" w14:textId="77777777" w:rsidR="00795834" w:rsidRDefault="00067748" w:rsidP="00A64F5D">
      <w:pPr>
        <w:tabs>
          <w:tab w:val="left" w:pos="1440"/>
        </w:tabs>
        <w:ind w:left="3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sidR="00795834">
        <w:rPr>
          <w:rFonts w:ascii="Times New Roman" w:eastAsia="Times New Roman" w:hAnsi="Times New Roman"/>
          <w:sz w:val="24"/>
        </w:rPr>
        <w:t>Turn in all equipment checked out to them.</w:t>
      </w:r>
    </w:p>
    <w:p w14:paraId="68D4A6A0" w14:textId="77777777" w:rsidR="00795834" w:rsidRDefault="00795834" w:rsidP="00A64F5D">
      <w:pPr>
        <w:rPr>
          <w:rFonts w:ascii="Times New Roman" w:eastAsia="Times New Roman" w:hAnsi="Times New Roman"/>
          <w:sz w:val="24"/>
        </w:rPr>
      </w:pPr>
    </w:p>
    <w:p w14:paraId="410939DE" w14:textId="77777777" w:rsidR="00795834" w:rsidRDefault="00067748" w:rsidP="00A64F5D">
      <w:pPr>
        <w:tabs>
          <w:tab w:val="left" w:pos="1440"/>
        </w:tabs>
        <w:ind w:left="3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sidR="00795834">
        <w:rPr>
          <w:rFonts w:ascii="Times New Roman" w:eastAsia="Times New Roman" w:hAnsi="Times New Roman"/>
          <w:sz w:val="24"/>
        </w:rPr>
        <w:t>Pay for any lost equipment.</w:t>
      </w:r>
    </w:p>
    <w:p w14:paraId="19FDC926" w14:textId="77777777" w:rsidR="00795834" w:rsidRDefault="00795834" w:rsidP="00A64F5D">
      <w:pPr>
        <w:tabs>
          <w:tab w:val="left" w:pos="1440"/>
        </w:tabs>
        <w:rPr>
          <w:rFonts w:ascii="Times New Roman" w:eastAsia="Times New Roman" w:hAnsi="Times New Roman"/>
          <w:sz w:val="24"/>
        </w:rPr>
      </w:pPr>
    </w:p>
    <w:p w14:paraId="381A85EE" w14:textId="224E84F1" w:rsidR="00795834" w:rsidRDefault="00795834" w:rsidP="00A64F5D">
      <w:pPr>
        <w:rPr>
          <w:rFonts w:ascii="Times New Roman" w:eastAsia="Times New Roman" w:hAnsi="Times New Roman"/>
          <w:sz w:val="24"/>
        </w:rPr>
      </w:pPr>
      <w:r>
        <w:rPr>
          <w:rFonts w:ascii="Times New Roman" w:eastAsia="Times New Roman" w:hAnsi="Times New Roman"/>
          <w:sz w:val="24"/>
        </w:rPr>
        <w:t xml:space="preserve">Disclaimer: If an athlete earns All-County or All-Conference during one of </w:t>
      </w:r>
      <w:r w:rsidR="00067748">
        <w:rPr>
          <w:rFonts w:ascii="Times New Roman" w:eastAsia="Times New Roman" w:hAnsi="Times New Roman"/>
          <w:sz w:val="24"/>
        </w:rPr>
        <w:t>the championship</w:t>
      </w:r>
      <w:r>
        <w:rPr>
          <w:rFonts w:ascii="Times New Roman" w:eastAsia="Times New Roman" w:hAnsi="Times New Roman"/>
          <w:sz w:val="24"/>
        </w:rPr>
        <w:t xml:space="preserve"> races, the athlete forfeits the honor if he/she quits or is dismissed from the team before the end of the season. Any athlete who quits or is dismissed WILL NOT letter no matter how many criteria are met.</w:t>
      </w:r>
    </w:p>
    <w:p w14:paraId="394ECAA6" w14:textId="1EC10585" w:rsidR="002D574E" w:rsidRDefault="002D574E" w:rsidP="00A64F5D">
      <w:pPr>
        <w:rPr>
          <w:rFonts w:ascii="Times New Roman" w:eastAsia="Times New Roman" w:hAnsi="Times New Roman"/>
          <w:sz w:val="24"/>
        </w:rPr>
      </w:pPr>
    </w:p>
    <w:p w14:paraId="6DFD702B" w14:textId="438648E3" w:rsidR="002D574E" w:rsidRDefault="002D574E" w:rsidP="00A64F5D">
      <w:pPr>
        <w:rPr>
          <w:rFonts w:ascii="Times New Roman" w:eastAsia="Times New Roman" w:hAnsi="Times New Roman"/>
          <w:sz w:val="24"/>
        </w:rPr>
      </w:pPr>
      <w:r>
        <w:rPr>
          <w:rFonts w:ascii="Times New Roman" w:eastAsia="Times New Roman" w:hAnsi="Times New Roman"/>
          <w:sz w:val="24"/>
        </w:rPr>
        <w:t xml:space="preserve">COVID-19 specification: Our expectation as coaches is that every athlete be at every practice and run in every meet IF THEY ARE PHYSICALLY ABLE. That means that they should show up to everything, unless they are sick or could answer yes to one of the COVID check in questions. </w:t>
      </w:r>
    </w:p>
    <w:p w14:paraId="6C90CE1B" w14:textId="77777777" w:rsidR="00067748" w:rsidRDefault="00067748" w:rsidP="00A64F5D">
      <w:pPr>
        <w:rPr>
          <w:rFonts w:ascii="Times New Roman" w:eastAsia="Times New Roman" w:hAnsi="Times New Roman"/>
          <w:sz w:val="24"/>
        </w:rPr>
      </w:pPr>
    </w:p>
    <w:p w14:paraId="0A3FC910" w14:textId="77777777" w:rsidR="00067748" w:rsidRPr="00981147" w:rsidRDefault="00067748" w:rsidP="00A64F5D">
      <w:pPr>
        <w:rPr>
          <w:rFonts w:ascii="Times New Roman" w:eastAsia="Times New Roman" w:hAnsi="Times New Roman"/>
          <w:b/>
          <w:sz w:val="24"/>
        </w:rPr>
      </w:pPr>
      <w:r>
        <w:rPr>
          <w:rFonts w:ascii="Times New Roman" w:eastAsia="Times New Roman" w:hAnsi="Times New Roman"/>
          <w:b/>
          <w:sz w:val="24"/>
        </w:rPr>
        <w:t>What Should I Bring?</w:t>
      </w:r>
    </w:p>
    <w:p w14:paraId="49843A61" w14:textId="11A705B5" w:rsidR="00067748" w:rsidRPr="002D574E" w:rsidRDefault="00981147" w:rsidP="00A64F5D">
      <w:pPr>
        <w:rPr>
          <w:rFonts w:ascii="Times New Roman" w:eastAsia="Times New Roman" w:hAnsi="Times New Roman"/>
          <w:sz w:val="24"/>
        </w:rPr>
      </w:pPr>
      <w:r>
        <w:rPr>
          <w:rFonts w:ascii="Times New Roman" w:eastAsia="Times New Roman" w:hAnsi="Times New Roman"/>
          <w:sz w:val="24"/>
        </w:rPr>
        <w:t xml:space="preserve">All runners </w:t>
      </w:r>
      <w:r w:rsidR="00067748">
        <w:rPr>
          <w:rFonts w:ascii="Times New Roman" w:eastAsia="Times New Roman" w:hAnsi="Times New Roman"/>
          <w:sz w:val="24"/>
        </w:rPr>
        <w:t>are expected to provide for themselves the following equipment:</w:t>
      </w:r>
    </w:p>
    <w:p w14:paraId="08368227" w14:textId="77777777" w:rsidR="002D574E" w:rsidRDefault="00067748" w:rsidP="002D574E">
      <w:pPr>
        <w:numPr>
          <w:ilvl w:val="0"/>
          <w:numId w:val="11"/>
        </w:numPr>
        <w:tabs>
          <w:tab w:val="left" w:pos="720"/>
        </w:tabs>
        <w:ind w:left="720" w:hanging="360"/>
        <w:rPr>
          <w:rFonts w:ascii="Times New Roman" w:eastAsia="Times New Roman" w:hAnsi="Times New Roman"/>
          <w:sz w:val="24"/>
        </w:rPr>
      </w:pPr>
      <w:r>
        <w:rPr>
          <w:rFonts w:ascii="Times New Roman" w:eastAsia="Times New Roman" w:hAnsi="Times New Roman"/>
          <w:sz w:val="24"/>
        </w:rPr>
        <w:t>Weather appropriate running apparel</w:t>
      </w:r>
    </w:p>
    <w:p w14:paraId="426DC9B5" w14:textId="77777777" w:rsidR="002D574E" w:rsidRDefault="00067748" w:rsidP="002D574E">
      <w:pPr>
        <w:numPr>
          <w:ilvl w:val="0"/>
          <w:numId w:val="11"/>
        </w:numPr>
        <w:tabs>
          <w:tab w:val="left" w:pos="720"/>
        </w:tabs>
        <w:ind w:left="720" w:hanging="360"/>
        <w:rPr>
          <w:rFonts w:ascii="Times New Roman" w:eastAsia="Times New Roman" w:hAnsi="Times New Roman"/>
          <w:sz w:val="24"/>
        </w:rPr>
      </w:pPr>
      <w:r w:rsidRPr="002D574E">
        <w:rPr>
          <w:rFonts w:ascii="Times New Roman" w:eastAsia="Times New Roman" w:hAnsi="Times New Roman"/>
          <w:sz w:val="24"/>
        </w:rPr>
        <w:t>Practice and competition footwear along with good socks</w:t>
      </w:r>
    </w:p>
    <w:p w14:paraId="27032EC4" w14:textId="77777777" w:rsidR="002D574E" w:rsidRDefault="00067748" w:rsidP="002D574E">
      <w:pPr>
        <w:numPr>
          <w:ilvl w:val="0"/>
          <w:numId w:val="11"/>
        </w:numPr>
        <w:tabs>
          <w:tab w:val="left" w:pos="720"/>
        </w:tabs>
        <w:ind w:left="720" w:hanging="360"/>
        <w:rPr>
          <w:rFonts w:ascii="Times New Roman" w:eastAsia="Times New Roman" w:hAnsi="Times New Roman"/>
          <w:sz w:val="24"/>
        </w:rPr>
      </w:pPr>
      <w:r w:rsidRPr="002D574E">
        <w:rPr>
          <w:rFonts w:ascii="Times New Roman" w:eastAsia="Times New Roman" w:hAnsi="Times New Roman"/>
          <w:sz w:val="24"/>
        </w:rPr>
        <w:t>Water bottle</w:t>
      </w:r>
    </w:p>
    <w:p w14:paraId="1C3DDF7C" w14:textId="4DADFE57" w:rsidR="00067748" w:rsidRPr="002D574E" w:rsidRDefault="00067748" w:rsidP="002D574E">
      <w:pPr>
        <w:numPr>
          <w:ilvl w:val="0"/>
          <w:numId w:val="11"/>
        </w:numPr>
        <w:tabs>
          <w:tab w:val="left" w:pos="720"/>
        </w:tabs>
        <w:ind w:left="720" w:hanging="360"/>
        <w:rPr>
          <w:rFonts w:ascii="Times New Roman" w:eastAsia="Times New Roman" w:hAnsi="Times New Roman"/>
          <w:sz w:val="24"/>
        </w:rPr>
      </w:pPr>
      <w:r w:rsidRPr="002D574E">
        <w:rPr>
          <w:rFonts w:ascii="Times New Roman" w:eastAsia="Times New Roman" w:hAnsi="Times New Roman"/>
          <w:sz w:val="24"/>
        </w:rPr>
        <w:t>Running Watch</w:t>
      </w:r>
    </w:p>
    <w:p w14:paraId="0CB3496E" w14:textId="77777777" w:rsidR="00067748" w:rsidRDefault="00067748" w:rsidP="00A64F5D">
      <w:pPr>
        <w:tabs>
          <w:tab w:val="left" w:pos="720"/>
        </w:tabs>
        <w:rPr>
          <w:rFonts w:ascii="Times New Roman" w:eastAsia="Times New Roman" w:hAnsi="Times New Roman"/>
          <w:sz w:val="24"/>
        </w:rPr>
      </w:pPr>
    </w:p>
    <w:p w14:paraId="5514A8F9" w14:textId="77777777" w:rsidR="00067748" w:rsidRPr="00981147" w:rsidRDefault="00067748" w:rsidP="00A64F5D">
      <w:pPr>
        <w:rPr>
          <w:rFonts w:ascii="Times New Roman" w:eastAsia="Times New Roman" w:hAnsi="Times New Roman"/>
          <w:b/>
          <w:sz w:val="24"/>
        </w:rPr>
      </w:pPr>
      <w:r>
        <w:rPr>
          <w:rFonts w:ascii="Times New Roman" w:eastAsia="Times New Roman" w:hAnsi="Times New Roman"/>
          <w:b/>
          <w:sz w:val="24"/>
        </w:rPr>
        <w:t>What do I wear?</w:t>
      </w:r>
    </w:p>
    <w:p w14:paraId="14A33226" w14:textId="77777777" w:rsidR="00067748" w:rsidRDefault="00981147" w:rsidP="00A64F5D">
      <w:pPr>
        <w:numPr>
          <w:ilvl w:val="0"/>
          <w:numId w:val="14"/>
        </w:numPr>
        <w:tabs>
          <w:tab w:val="left" w:pos="720"/>
        </w:tabs>
        <w:ind w:left="720" w:hanging="360"/>
        <w:rPr>
          <w:rFonts w:ascii="Times New Roman" w:eastAsia="Times New Roman" w:hAnsi="Times New Roman"/>
          <w:sz w:val="24"/>
        </w:rPr>
      </w:pPr>
      <w:r>
        <w:rPr>
          <w:rFonts w:ascii="Times New Roman" w:eastAsia="Times New Roman" w:hAnsi="Times New Roman"/>
          <w:sz w:val="24"/>
        </w:rPr>
        <w:t>Appropriate running shorts, shirt, and good non-blister forming socks.</w:t>
      </w:r>
      <w:r w:rsidR="00067748">
        <w:rPr>
          <w:rFonts w:ascii="Times New Roman" w:eastAsia="Times New Roman" w:hAnsi="Times New Roman"/>
          <w:sz w:val="24"/>
        </w:rPr>
        <w:t xml:space="preserve"> </w:t>
      </w:r>
    </w:p>
    <w:p w14:paraId="53C79F8A" w14:textId="77777777" w:rsidR="00067748" w:rsidRDefault="00067748" w:rsidP="00A64F5D">
      <w:pPr>
        <w:numPr>
          <w:ilvl w:val="0"/>
          <w:numId w:val="14"/>
        </w:numPr>
        <w:tabs>
          <w:tab w:val="left" w:pos="720"/>
        </w:tabs>
        <w:ind w:left="720" w:hanging="360"/>
        <w:rPr>
          <w:rFonts w:ascii="Times New Roman" w:eastAsia="Times New Roman" w:hAnsi="Times New Roman"/>
          <w:sz w:val="24"/>
        </w:rPr>
      </w:pPr>
      <w:r w:rsidRPr="00067748">
        <w:rPr>
          <w:rFonts w:ascii="Times New Roman" w:eastAsia="Times New Roman" w:hAnsi="Times New Roman"/>
          <w:sz w:val="24"/>
        </w:rPr>
        <w:t xml:space="preserve">Appropriate running shoes in good condition. This is a must. Shoes are extremely important in preventing injury and should be thrown out after 300 miles. Please check with </w:t>
      </w:r>
      <w:r>
        <w:rPr>
          <w:rFonts w:ascii="Times New Roman" w:eastAsia="Times New Roman" w:hAnsi="Times New Roman"/>
          <w:sz w:val="24"/>
        </w:rPr>
        <w:t>coaching</w:t>
      </w:r>
      <w:r w:rsidRPr="00067748">
        <w:rPr>
          <w:rFonts w:ascii="Times New Roman" w:eastAsia="Times New Roman" w:hAnsi="Times New Roman"/>
          <w:sz w:val="24"/>
        </w:rPr>
        <w:t xml:space="preserve"> before purchasing new shoes.</w:t>
      </w:r>
    </w:p>
    <w:p w14:paraId="2C4052C4" w14:textId="77777777" w:rsidR="00981147" w:rsidRDefault="00981147" w:rsidP="00A64F5D">
      <w:pPr>
        <w:tabs>
          <w:tab w:val="left" w:pos="720"/>
        </w:tabs>
        <w:rPr>
          <w:rFonts w:ascii="Times New Roman" w:eastAsia="Times New Roman" w:hAnsi="Times New Roman"/>
          <w:sz w:val="24"/>
        </w:rPr>
      </w:pPr>
    </w:p>
    <w:p w14:paraId="3AB3F6AE" w14:textId="77777777" w:rsidR="00981147" w:rsidRPr="00981147" w:rsidRDefault="00981147" w:rsidP="00A64F5D">
      <w:pPr>
        <w:rPr>
          <w:rFonts w:ascii="Times New Roman" w:eastAsia="Times New Roman" w:hAnsi="Times New Roman"/>
          <w:b/>
          <w:sz w:val="24"/>
        </w:rPr>
      </w:pPr>
      <w:r>
        <w:rPr>
          <w:rFonts w:ascii="Times New Roman" w:eastAsia="Times New Roman" w:hAnsi="Times New Roman"/>
          <w:b/>
          <w:sz w:val="24"/>
        </w:rPr>
        <w:t>Captain's’ Duties Defined</w:t>
      </w:r>
    </w:p>
    <w:p w14:paraId="250B4402" w14:textId="7B3E6F09" w:rsidR="00981147" w:rsidRDefault="00981147" w:rsidP="00A64F5D">
      <w:pPr>
        <w:ind w:right="180"/>
        <w:rPr>
          <w:rFonts w:ascii="Times New Roman" w:eastAsia="Times New Roman" w:hAnsi="Times New Roman"/>
          <w:sz w:val="24"/>
        </w:rPr>
      </w:pPr>
      <w:r>
        <w:rPr>
          <w:rFonts w:ascii="Times New Roman" w:eastAsia="Times New Roman" w:hAnsi="Times New Roman"/>
          <w:sz w:val="24"/>
        </w:rPr>
        <w:t>20</w:t>
      </w:r>
      <w:r w:rsidR="002D574E">
        <w:rPr>
          <w:rFonts w:ascii="Times New Roman" w:eastAsia="Times New Roman" w:hAnsi="Times New Roman"/>
          <w:sz w:val="24"/>
        </w:rPr>
        <w:t>2</w:t>
      </w:r>
      <w:r w:rsidR="00AA3D4E">
        <w:rPr>
          <w:rFonts w:ascii="Times New Roman" w:eastAsia="Times New Roman" w:hAnsi="Times New Roman"/>
          <w:sz w:val="24"/>
        </w:rPr>
        <w:t>1</w:t>
      </w:r>
      <w:r>
        <w:rPr>
          <w:rFonts w:ascii="Times New Roman" w:eastAsia="Times New Roman" w:hAnsi="Times New Roman"/>
          <w:sz w:val="24"/>
        </w:rPr>
        <w:t xml:space="preserve"> JCHS captain(s) are named </w:t>
      </w:r>
      <w:proofErr w:type="spellStart"/>
      <w:r>
        <w:rPr>
          <w:rFonts w:ascii="Times New Roman" w:eastAsia="Times New Roman" w:hAnsi="Times New Roman"/>
          <w:sz w:val="24"/>
        </w:rPr>
        <w:t>Ihme</w:t>
      </w:r>
      <w:proofErr w:type="spellEnd"/>
      <w:r>
        <w:rPr>
          <w:rFonts w:ascii="Times New Roman" w:eastAsia="Times New Roman" w:hAnsi="Times New Roman"/>
          <w:sz w:val="24"/>
        </w:rPr>
        <w:t xml:space="preserve"> only after a demonstrated ability to lead is evident. </w:t>
      </w:r>
      <w:r w:rsidR="00AA3D4E">
        <w:rPr>
          <w:rFonts w:ascii="Times New Roman" w:eastAsia="Times New Roman" w:hAnsi="Times New Roman"/>
          <w:sz w:val="24"/>
        </w:rPr>
        <w:t>Anyone who has ran at least one year is eligible for selection.</w:t>
      </w:r>
    </w:p>
    <w:p w14:paraId="3C3CCF8D" w14:textId="77777777" w:rsidR="00981147" w:rsidRDefault="00981147" w:rsidP="00A64F5D">
      <w:pPr>
        <w:rPr>
          <w:rFonts w:ascii="Times New Roman" w:eastAsia="Times New Roman" w:hAnsi="Times New Roman"/>
        </w:rPr>
      </w:pPr>
    </w:p>
    <w:p w14:paraId="03F3315D" w14:textId="77777777" w:rsidR="00981147" w:rsidRPr="00981147" w:rsidRDefault="00981147" w:rsidP="00A64F5D">
      <w:pPr>
        <w:rPr>
          <w:rFonts w:ascii="Times New Roman" w:eastAsia="Times New Roman" w:hAnsi="Times New Roman"/>
          <w:sz w:val="24"/>
        </w:rPr>
      </w:pPr>
      <w:r>
        <w:rPr>
          <w:rFonts w:ascii="Times New Roman" w:eastAsia="Times New Roman" w:hAnsi="Times New Roman"/>
          <w:sz w:val="24"/>
        </w:rPr>
        <w:t>Captains must maintain a 3.0 GPA</w:t>
      </w:r>
    </w:p>
    <w:p w14:paraId="23B967CC" w14:textId="77777777" w:rsidR="00981147" w:rsidRPr="00981147" w:rsidRDefault="00981147" w:rsidP="00A64F5D">
      <w:pPr>
        <w:rPr>
          <w:rFonts w:ascii="Times New Roman" w:eastAsia="Times New Roman" w:hAnsi="Times New Roman"/>
          <w:sz w:val="24"/>
        </w:rPr>
      </w:pPr>
      <w:r>
        <w:rPr>
          <w:rFonts w:ascii="Times New Roman" w:eastAsia="Times New Roman" w:hAnsi="Times New Roman"/>
          <w:sz w:val="24"/>
        </w:rPr>
        <w:t>Duties:</w:t>
      </w:r>
    </w:p>
    <w:p w14:paraId="1ACFBAA1" w14:textId="77777777" w:rsidR="00981147" w:rsidRPr="00981147" w:rsidRDefault="00981147" w:rsidP="00A64F5D">
      <w:pPr>
        <w:numPr>
          <w:ilvl w:val="0"/>
          <w:numId w:val="15"/>
        </w:numPr>
        <w:tabs>
          <w:tab w:val="left" w:pos="720"/>
        </w:tabs>
        <w:ind w:left="720" w:hanging="360"/>
        <w:rPr>
          <w:rFonts w:ascii="Times New Roman" w:eastAsia="Times New Roman" w:hAnsi="Times New Roman"/>
          <w:sz w:val="24"/>
        </w:rPr>
      </w:pPr>
      <w:r>
        <w:rPr>
          <w:rFonts w:ascii="Times New Roman" w:eastAsia="Times New Roman" w:hAnsi="Times New Roman"/>
          <w:sz w:val="24"/>
        </w:rPr>
        <w:t>To provide leadership, direction, and inspiration to all team members.</w:t>
      </w:r>
    </w:p>
    <w:p w14:paraId="2E376AD6" w14:textId="77777777" w:rsidR="00981147" w:rsidRPr="00981147" w:rsidRDefault="00981147" w:rsidP="00A64F5D">
      <w:pPr>
        <w:numPr>
          <w:ilvl w:val="0"/>
          <w:numId w:val="15"/>
        </w:numPr>
        <w:tabs>
          <w:tab w:val="left" w:pos="720"/>
        </w:tabs>
        <w:ind w:left="720" w:hanging="360"/>
        <w:rPr>
          <w:rFonts w:ascii="Times New Roman" w:eastAsia="Times New Roman" w:hAnsi="Times New Roman"/>
          <w:sz w:val="24"/>
        </w:rPr>
      </w:pPr>
      <w:r>
        <w:rPr>
          <w:rFonts w:ascii="Times New Roman" w:eastAsia="Times New Roman" w:hAnsi="Times New Roman"/>
          <w:sz w:val="24"/>
        </w:rPr>
        <w:t>To demonstrate a diligent work ethic.</w:t>
      </w:r>
    </w:p>
    <w:p w14:paraId="1F0A5E00" w14:textId="77777777" w:rsidR="00981147" w:rsidRPr="00981147" w:rsidRDefault="00981147" w:rsidP="00A64F5D">
      <w:pPr>
        <w:numPr>
          <w:ilvl w:val="0"/>
          <w:numId w:val="15"/>
        </w:numPr>
        <w:tabs>
          <w:tab w:val="left" w:pos="720"/>
        </w:tabs>
        <w:ind w:left="720" w:right="500" w:hanging="360"/>
        <w:rPr>
          <w:rFonts w:ascii="Times New Roman" w:eastAsia="Times New Roman" w:hAnsi="Times New Roman"/>
          <w:sz w:val="24"/>
        </w:rPr>
      </w:pPr>
      <w:r>
        <w:rPr>
          <w:rFonts w:ascii="Times New Roman" w:eastAsia="Times New Roman" w:hAnsi="Times New Roman"/>
          <w:sz w:val="24"/>
        </w:rPr>
        <w:t>To serve, when necessary, as a liaison between individual team members or between team members and the coaching staff.</w:t>
      </w:r>
    </w:p>
    <w:p w14:paraId="6BC4D9B3" w14:textId="77777777" w:rsidR="00981147" w:rsidRPr="00981147" w:rsidRDefault="00981147" w:rsidP="00A64F5D">
      <w:pPr>
        <w:numPr>
          <w:ilvl w:val="0"/>
          <w:numId w:val="15"/>
        </w:numPr>
        <w:tabs>
          <w:tab w:val="left" w:pos="720"/>
        </w:tabs>
        <w:ind w:left="720" w:hanging="360"/>
        <w:rPr>
          <w:rFonts w:ascii="Times New Roman" w:eastAsia="Times New Roman" w:hAnsi="Times New Roman"/>
          <w:sz w:val="24"/>
        </w:rPr>
      </w:pPr>
      <w:r>
        <w:rPr>
          <w:rFonts w:ascii="Times New Roman" w:eastAsia="Times New Roman" w:hAnsi="Times New Roman"/>
          <w:sz w:val="24"/>
        </w:rPr>
        <w:t>To model behaviors consistent with team philosophy and team goals.</w:t>
      </w:r>
    </w:p>
    <w:p w14:paraId="79E08E9A" w14:textId="77777777" w:rsidR="00981147" w:rsidRPr="00981147" w:rsidRDefault="00981147" w:rsidP="00A64F5D">
      <w:pPr>
        <w:numPr>
          <w:ilvl w:val="0"/>
          <w:numId w:val="15"/>
        </w:numPr>
        <w:tabs>
          <w:tab w:val="left" w:pos="720"/>
        </w:tabs>
        <w:ind w:left="720" w:hanging="360"/>
        <w:rPr>
          <w:rFonts w:ascii="Times New Roman" w:eastAsia="Times New Roman" w:hAnsi="Times New Roman"/>
          <w:sz w:val="24"/>
        </w:rPr>
      </w:pPr>
      <w:r>
        <w:rPr>
          <w:rFonts w:ascii="Times New Roman" w:eastAsia="Times New Roman" w:hAnsi="Times New Roman"/>
          <w:sz w:val="24"/>
        </w:rPr>
        <w:t>To plan, organize, and execute various team functions.</w:t>
      </w:r>
    </w:p>
    <w:p w14:paraId="36CB9D69" w14:textId="77777777" w:rsidR="00981147" w:rsidRPr="00981147" w:rsidRDefault="00981147" w:rsidP="00A64F5D">
      <w:pPr>
        <w:numPr>
          <w:ilvl w:val="0"/>
          <w:numId w:val="15"/>
        </w:numPr>
        <w:tabs>
          <w:tab w:val="left" w:pos="720"/>
        </w:tabs>
        <w:ind w:left="720" w:hanging="360"/>
        <w:rPr>
          <w:rFonts w:ascii="Times New Roman" w:eastAsia="Times New Roman" w:hAnsi="Times New Roman"/>
          <w:sz w:val="24"/>
        </w:rPr>
      </w:pPr>
      <w:r>
        <w:rPr>
          <w:rFonts w:ascii="Times New Roman" w:eastAsia="Times New Roman" w:hAnsi="Times New Roman"/>
          <w:sz w:val="24"/>
        </w:rPr>
        <w:t>To organize and lead stretching, warm­up drills, and cool­down activities.</w:t>
      </w:r>
    </w:p>
    <w:p w14:paraId="3C629B8A" w14:textId="77777777" w:rsidR="00981147" w:rsidRPr="00981147" w:rsidRDefault="00981147" w:rsidP="00A64F5D">
      <w:pPr>
        <w:numPr>
          <w:ilvl w:val="0"/>
          <w:numId w:val="15"/>
        </w:numPr>
        <w:tabs>
          <w:tab w:val="left" w:pos="720"/>
        </w:tabs>
        <w:ind w:left="720" w:right="400" w:hanging="360"/>
        <w:rPr>
          <w:rFonts w:ascii="Times New Roman" w:eastAsia="Times New Roman" w:hAnsi="Times New Roman"/>
          <w:sz w:val="24"/>
        </w:rPr>
      </w:pPr>
      <w:r>
        <w:rPr>
          <w:rFonts w:ascii="Times New Roman" w:eastAsia="Times New Roman" w:hAnsi="Times New Roman"/>
          <w:sz w:val="24"/>
        </w:rPr>
        <w:t xml:space="preserve">To share with other team members their knowledge of the rules, spirit, principles, and strategies of </w:t>
      </w:r>
      <w:proofErr w:type="spellStart"/>
      <w:r>
        <w:rPr>
          <w:rFonts w:ascii="Times New Roman" w:eastAsia="Times New Roman" w:hAnsi="Times New Roman"/>
          <w:sz w:val="24"/>
        </w:rPr>
        <w:t>cross­country</w:t>
      </w:r>
      <w:proofErr w:type="spellEnd"/>
      <w:r>
        <w:rPr>
          <w:rFonts w:ascii="Times New Roman" w:eastAsia="Times New Roman" w:hAnsi="Times New Roman"/>
          <w:sz w:val="24"/>
        </w:rPr>
        <w:t xml:space="preserve"> competition.</w:t>
      </w:r>
    </w:p>
    <w:p w14:paraId="2DF5C12B" w14:textId="77777777" w:rsidR="00981147" w:rsidRPr="00981147" w:rsidRDefault="00981147" w:rsidP="00A64F5D">
      <w:pPr>
        <w:numPr>
          <w:ilvl w:val="0"/>
          <w:numId w:val="15"/>
        </w:numPr>
        <w:tabs>
          <w:tab w:val="left" w:pos="720"/>
        </w:tabs>
        <w:ind w:left="720" w:hanging="360"/>
        <w:rPr>
          <w:rFonts w:ascii="Times New Roman" w:eastAsia="Times New Roman" w:hAnsi="Times New Roman"/>
          <w:sz w:val="24"/>
        </w:rPr>
      </w:pPr>
      <w:r>
        <w:rPr>
          <w:rFonts w:ascii="Times New Roman" w:eastAsia="Times New Roman" w:hAnsi="Times New Roman"/>
          <w:sz w:val="24"/>
        </w:rPr>
        <w:t>To always maintain a positive attitude.</w:t>
      </w:r>
    </w:p>
    <w:p w14:paraId="480065C3" w14:textId="77777777" w:rsidR="00981147" w:rsidRPr="00981147" w:rsidRDefault="00981147" w:rsidP="00A64F5D">
      <w:pPr>
        <w:numPr>
          <w:ilvl w:val="0"/>
          <w:numId w:val="15"/>
        </w:numPr>
        <w:tabs>
          <w:tab w:val="left" w:pos="720"/>
        </w:tabs>
        <w:ind w:left="720" w:right="240" w:hanging="360"/>
        <w:rPr>
          <w:rFonts w:ascii="Times New Roman" w:eastAsia="Times New Roman" w:hAnsi="Times New Roman"/>
          <w:sz w:val="24"/>
        </w:rPr>
      </w:pPr>
      <w:r>
        <w:rPr>
          <w:rFonts w:ascii="Times New Roman" w:eastAsia="Times New Roman" w:hAnsi="Times New Roman"/>
          <w:sz w:val="24"/>
        </w:rPr>
        <w:t>To recognize and respect the individuality of each team member regardless of ability or level with the express purpose of making each team member genuinely feel of equal importance with each and every other team member.</w:t>
      </w:r>
    </w:p>
    <w:p w14:paraId="524CCD32" w14:textId="77777777" w:rsidR="00981147" w:rsidRDefault="00981147" w:rsidP="00A64F5D">
      <w:pPr>
        <w:pStyle w:val="ListParagraph"/>
        <w:numPr>
          <w:ilvl w:val="0"/>
          <w:numId w:val="10"/>
        </w:numPr>
        <w:tabs>
          <w:tab w:val="left" w:pos="720"/>
        </w:tabs>
        <w:rPr>
          <w:rFonts w:ascii="Times New Roman" w:eastAsia="Times New Roman" w:hAnsi="Times New Roman"/>
          <w:sz w:val="24"/>
        </w:rPr>
      </w:pPr>
      <w:r w:rsidRPr="00981147">
        <w:rPr>
          <w:rFonts w:ascii="Times New Roman" w:eastAsia="Times New Roman" w:hAnsi="Times New Roman"/>
          <w:sz w:val="24"/>
        </w:rPr>
        <w:t>To model and champion excellence in all phases of the total high school experience.</w:t>
      </w:r>
    </w:p>
    <w:p w14:paraId="6768CB75" w14:textId="77777777" w:rsidR="00981147" w:rsidRDefault="00981147" w:rsidP="00A64F5D">
      <w:pPr>
        <w:tabs>
          <w:tab w:val="left" w:pos="720"/>
        </w:tabs>
        <w:rPr>
          <w:rFonts w:ascii="Times New Roman" w:eastAsia="Times New Roman" w:hAnsi="Times New Roman"/>
          <w:sz w:val="24"/>
        </w:rPr>
      </w:pPr>
    </w:p>
    <w:p w14:paraId="3A522E9B" w14:textId="77777777" w:rsidR="00981147" w:rsidRPr="00981147" w:rsidRDefault="00981147" w:rsidP="00A64F5D">
      <w:pPr>
        <w:rPr>
          <w:rFonts w:ascii="Times New Roman" w:eastAsia="Times New Roman" w:hAnsi="Times New Roman"/>
          <w:b/>
          <w:sz w:val="24"/>
        </w:rPr>
      </w:pPr>
      <w:r>
        <w:rPr>
          <w:rFonts w:ascii="Times New Roman" w:eastAsia="Times New Roman" w:hAnsi="Times New Roman"/>
          <w:b/>
          <w:sz w:val="24"/>
        </w:rPr>
        <w:t>No Race for You</w:t>
      </w:r>
    </w:p>
    <w:p w14:paraId="7DD2C7BF" w14:textId="77777777" w:rsidR="00981147" w:rsidRDefault="00981147" w:rsidP="00A64F5D">
      <w:pPr>
        <w:tabs>
          <w:tab w:val="left" w:pos="720"/>
        </w:tabs>
        <w:rPr>
          <w:rFonts w:ascii="Times New Roman" w:eastAsia="Times New Roman" w:hAnsi="Times New Roman"/>
          <w:sz w:val="24"/>
        </w:rPr>
      </w:pPr>
      <w:r>
        <w:rPr>
          <w:rFonts w:ascii="Times New Roman" w:eastAsia="Times New Roman" w:hAnsi="Times New Roman"/>
          <w:sz w:val="24"/>
        </w:rPr>
        <w:t xml:space="preserve">Any </w:t>
      </w:r>
      <w:proofErr w:type="spellStart"/>
      <w:r>
        <w:rPr>
          <w:rFonts w:ascii="Times New Roman" w:eastAsia="Times New Roman" w:hAnsi="Times New Roman"/>
          <w:sz w:val="24"/>
        </w:rPr>
        <w:t>student­athlete</w:t>
      </w:r>
      <w:proofErr w:type="spellEnd"/>
      <w:r>
        <w:rPr>
          <w:rFonts w:ascii="Times New Roman" w:eastAsia="Times New Roman" w:hAnsi="Times New Roman"/>
          <w:sz w:val="24"/>
        </w:rPr>
        <w:t xml:space="preserve"> suspended from school will be ineligible to return to practice and competition until he or she returns to scho</w:t>
      </w:r>
      <w:r w:rsidR="00A64F5D">
        <w:rPr>
          <w:rFonts w:ascii="Times New Roman" w:eastAsia="Times New Roman" w:hAnsi="Times New Roman"/>
          <w:sz w:val="24"/>
        </w:rPr>
        <w:t>ol. Any administrator assigned ISS</w:t>
      </w:r>
      <w:r>
        <w:rPr>
          <w:rFonts w:ascii="Times New Roman" w:eastAsia="Times New Roman" w:hAnsi="Times New Roman"/>
          <w:sz w:val="24"/>
        </w:rPr>
        <w:t xml:space="preserve"> or </w:t>
      </w:r>
      <w:proofErr w:type="spellStart"/>
      <w:r>
        <w:rPr>
          <w:rFonts w:ascii="Times New Roman" w:eastAsia="Times New Roman" w:hAnsi="Times New Roman"/>
          <w:sz w:val="24"/>
        </w:rPr>
        <w:t>teacher­assigned</w:t>
      </w:r>
      <w:proofErr w:type="spellEnd"/>
      <w:r>
        <w:rPr>
          <w:rFonts w:ascii="Times New Roman" w:eastAsia="Times New Roman" w:hAnsi="Times New Roman"/>
          <w:sz w:val="24"/>
        </w:rPr>
        <w:t xml:space="preserve"> </w:t>
      </w:r>
      <w:r w:rsidR="00A64F5D">
        <w:rPr>
          <w:rFonts w:ascii="Times New Roman" w:eastAsia="Times New Roman" w:hAnsi="Times New Roman"/>
          <w:sz w:val="24"/>
        </w:rPr>
        <w:t>ISS</w:t>
      </w:r>
      <w:r>
        <w:rPr>
          <w:rFonts w:ascii="Times New Roman" w:eastAsia="Times New Roman" w:hAnsi="Times New Roman"/>
          <w:sz w:val="24"/>
        </w:rPr>
        <w:t xml:space="preserve"> must be served before reporting to practice/meet. It is the absolute responsibility of the student athlete to inform a coach should this occur.</w:t>
      </w:r>
    </w:p>
    <w:p w14:paraId="1A45E99E" w14:textId="77777777" w:rsidR="00981147" w:rsidRDefault="00981147" w:rsidP="00A64F5D">
      <w:pPr>
        <w:tabs>
          <w:tab w:val="left" w:pos="720"/>
        </w:tabs>
        <w:rPr>
          <w:rFonts w:ascii="Times New Roman" w:eastAsia="Times New Roman" w:hAnsi="Times New Roman"/>
          <w:sz w:val="24"/>
        </w:rPr>
      </w:pPr>
    </w:p>
    <w:p w14:paraId="0720165D" w14:textId="77777777" w:rsidR="00981147" w:rsidRPr="00981147" w:rsidRDefault="00981147" w:rsidP="00B330B2">
      <w:pPr>
        <w:rPr>
          <w:rFonts w:ascii="Times New Roman" w:eastAsia="Times New Roman" w:hAnsi="Times New Roman"/>
          <w:b/>
          <w:sz w:val="24"/>
        </w:rPr>
      </w:pPr>
      <w:r>
        <w:rPr>
          <w:rFonts w:ascii="Times New Roman" w:eastAsia="Times New Roman" w:hAnsi="Times New Roman"/>
          <w:b/>
          <w:sz w:val="24"/>
        </w:rPr>
        <w:t xml:space="preserve">Run That </w:t>
      </w:r>
      <w:proofErr w:type="gramStart"/>
      <w:r>
        <w:rPr>
          <w:rFonts w:ascii="Times New Roman" w:eastAsia="Times New Roman" w:hAnsi="Times New Roman"/>
          <w:b/>
          <w:sz w:val="24"/>
        </w:rPr>
        <w:t>By</w:t>
      </w:r>
      <w:proofErr w:type="gramEnd"/>
      <w:r>
        <w:rPr>
          <w:rFonts w:ascii="Times New Roman" w:eastAsia="Times New Roman" w:hAnsi="Times New Roman"/>
          <w:b/>
          <w:sz w:val="24"/>
        </w:rPr>
        <w:t xml:space="preserve"> Me Again</w:t>
      </w:r>
    </w:p>
    <w:p w14:paraId="75069798" w14:textId="77777777" w:rsidR="00981147" w:rsidRDefault="00981147" w:rsidP="00B330B2">
      <w:pPr>
        <w:tabs>
          <w:tab w:val="left" w:pos="720"/>
        </w:tabs>
        <w:rPr>
          <w:rFonts w:ascii="Times New Roman" w:eastAsia="Times New Roman" w:hAnsi="Times New Roman"/>
          <w:sz w:val="24"/>
        </w:rPr>
      </w:pPr>
      <w:r>
        <w:rPr>
          <w:rFonts w:ascii="Times New Roman" w:eastAsia="Times New Roman" w:hAnsi="Times New Roman"/>
          <w:sz w:val="24"/>
        </w:rPr>
        <w:t xml:space="preserve">Yes, we do practice on Saturdays! Yes, we will run meets on Saturdays. Every sport here at Carson competes on Saturdays at some point. Saturdays are no different from any other day of the week. I have to plan my entire fall schedule around cross country meets/practices. The schedule is set very early, so you should too. Since we have implemented Saturday runs the overall quality of the program has grown.  Invitational are imperative for athletes to see the true essence of cross country here in NC.  It’s a </w:t>
      </w:r>
      <w:proofErr w:type="gramStart"/>
      <w:r>
        <w:rPr>
          <w:rFonts w:ascii="Times New Roman" w:eastAsia="Times New Roman" w:hAnsi="Times New Roman"/>
          <w:sz w:val="24"/>
        </w:rPr>
        <w:t>big time</w:t>
      </w:r>
      <w:proofErr w:type="gramEnd"/>
      <w:r>
        <w:rPr>
          <w:rFonts w:ascii="Times New Roman" w:eastAsia="Times New Roman" w:hAnsi="Times New Roman"/>
          <w:sz w:val="24"/>
        </w:rPr>
        <w:t xml:space="preserve"> sport!</w:t>
      </w:r>
    </w:p>
    <w:p w14:paraId="18F289B3" w14:textId="77777777" w:rsidR="00D12B37" w:rsidRDefault="00D12B37" w:rsidP="00B330B2">
      <w:pPr>
        <w:tabs>
          <w:tab w:val="left" w:pos="720"/>
        </w:tabs>
        <w:rPr>
          <w:rFonts w:ascii="Times New Roman" w:eastAsia="Times New Roman" w:hAnsi="Times New Roman"/>
          <w:sz w:val="24"/>
        </w:rPr>
      </w:pPr>
    </w:p>
    <w:p w14:paraId="2B9945A9" w14:textId="77777777" w:rsidR="00D12B37" w:rsidRDefault="00D12B37" w:rsidP="00B330B2">
      <w:pPr>
        <w:tabs>
          <w:tab w:val="left" w:pos="720"/>
        </w:tabs>
        <w:rPr>
          <w:rFonts w:ascii="Times New Roman" w:eastAsia="Times New Roman" w:hAnsi="Times New Roman"/>
          <w:b/>
          <w:sz w:val="24"/>
        </w:rPr>
      </w:pPr>
      <w:r>
        <w:rPr>
          <w:rFonts w:ascii="Times New Roman" w:eastAsia="Times New Roman" w:hAnsi="Times New Roman"/>
          <w:b/>
          <w:sz w:val="24"/>
        </w:rPr>
        <w:t xml:space="preserve">For Parents: </w:t>
      </w:r>
    </w:p>
    <w:p w14:paraId="32122FA0" w14:textId="77777777" w:rsidR="00D12B37" w:rsidRPr="00D12B37" w:rsidRDefault="00D12B37" w:rsidP="00B330B2">
      <w:pPr>
        <w:tabs>
          <w:tab w:val="left" w:pos="720"/>
        </w:tabs>
        <w:rPr>
          <w:rFonts w:ascii="Times New Roman" w:eastAsia="Times New Roman" w:hAnsi="Times New Roman"/>
          <w:b/>
          <w:sz w:val="24"/>
        </w:rPr>
      </w:pPr>
      <w:r w:rsidRPr="00D12B37">
        <w:rPr>
          <w:rFonts w:ascii="Times New Roman" w:eastAsia="Times New Roman" w:hAnsi="Times New Roman"/>
          <w:b/>
          <w:sz w:val="24"/>
        </w:rPr>
        <w:t>Rest and Nutrition</w:t>
      </w:r>
    </w:p>
    <w:p w14:paraId="7EB9CEAF" w14:textId="77777777" w:rsidR="00D12B37" w:rsidRDefault="00D12B37" w:rsidP="00B330B2">
      <w:pPr>
        <w:ind w:right="80"/>
        <w:rPr>
          <w:rFonts w:ascii="Times New Roman" w:eastAsia="Times New Roman" w:hAnsi="Times New Roman"/>
          <w:sz w:val="24"/>
        </w:rPr>
      </w:pPr>
      <w:r>
        <w:rPr>
          <w:rFonts w:ascii="Times New Roman" w:eastAsia="Times New Roman" w:hAnsi="Times New Roman"/>
          <w:sz w:val="24"/>
        </w:rPr>
        <w:t xml:space="preserve">It has been clinically proven that in order for a runner to perform to the best of their ability that they need adequate sleep. For informational purposes I have included the links to two articles. Our athletes are constantly struggling with the rigors of homework, practice and the teenage lifestyle. As a coach my responsibility is for the safety of your child. If I notice that they are struggling with a particular workout they will be stopped and sent home. It could be for various reasons. Skipping meals, not getting enough rest, illness, injury etc. I will never force a runner to finish a workout for the sake of being tough if I feel there is another underlying cause to their struggles. Please help me in making sure your athlete is doing all they can to be rested and ready for each day of practice. </w:t>
      </w:r>
      <w:r>
        <w:rPr>
          <w:rFonts w:ascii="Times New Roman" w:eastAsia="Times New Roman" w:hAnsi="Times New Roman"/>
          <w:sz w:val="24"/>
        </w:rPr>
        <w:lastRenderedPageBreak/>
        <w:t xml:space="preserve">Nutrition is another factor in your athletes’ success. Eating enough of the correct types of food is imperative to keeping them injury free and fueled for each day. I will send more home about nutrition and how to eat healthy.  The number one request I have is no soft drinks/soda…not even diet. Sugary drinks are horrible for endurance athletes, unless they are mixed with electrolytes and drank after a tough workout. (Some types of Gatorade even have too much sugar.) </w:t>
      </w:r>
    </w:p>
    <w:p w14:paraId="393B0D4E" w14:textId="77777777" w:rsidR="00D12B37" w:rsidRDefault="00AA3D4E" w:rsidP="00B330B2">
      <w:pPr>
        <w:ind w:right="80"/>
        <w:rPr>
          <w:rFonts w:ascii="Times New Roman" w:eastAsia="Times New Roman" w:hAnsi="Times New Roman"/>
          <w:color w:val="1155CC"/>
          <w:sz w:val="24"/>
          <w:u w:val="single"/>
        </w:rPr>
      </w:pPr>
      <w:hyperlink r:id="rId8" w:history="1">
        <w:r w:rsidR="00D12B37">
          <w:rPr>
            <w:rFonts w:ascii="Times New Roman" w:eastAsia="Times New Roman" w:hAnsi="Times New Roman"/>
            <w:color w:val="1155CC"/>
            <w:sz w:val="24"/>
            <w:u w:val="single"/>
          </w:rPr>
          <w:t>http://globalsportsdevelopment.org/good­nights­sleep­student­athletes/</w:t>
        </w:r>
      </w:hyperlink>
      <w:r w:rsidR="00D12B37">
        <w:rPr>
          <w:rFonts w:ascii="Times New Roman" w:eastAsia="Times New Roman" w:hAnsi="Times New Roman"/>
          <w:color w:val="1155CC"/>
          <w:sz w:val="24"/>
          <w:u w:val="single"/>
        </w:rPr>
        <w:t xml:space="preserve"> </w:t>
      </w:r>
      <w:hyperlink r:id="rId9" w:history="1">
        <w:r w:rsidR="00D12B37">
          <w:rPr>
            <w:rFonts w:ascii="Times New Roman" w:eastAsia="Times New Roman" w:hAnsi="Times New Roman"/>
            <w:color w:val="1155CC"/>
            <w:sz w:val="24"/>
            <w:u w:val="single"/>
          </w:rPr>
          <w:t>http://www.dallasnews.com/lifestyles/health­and­fitness/health/20130902­the­secret­to­teen­athl</w:t>
        </w:r>
      </w:hyperlink>
      <w:r w:rsidR="00D12B37">
        <w:rPr>
          <w:rFonts w:ascii="Times New Roman" w:eastAsia="Times New Roman" w:hAnsi="Times New Roman"/>
          <w:color w:val="1155CC"/>
          <w:sz w:val="24"/>
          <w:u w:val="single"/>
        </w:rPr>
        <w:t xml:space="preserve"> </w:t>
      </w:r>
      <w:hyperlink r:id="rId10" w:history="1">
        <w:proofErr w:type="spellStart"/>
        <w:r w:rsidR="00D12B37">
          <w:rPr>
            <w:rFonts w:ascii="Times New Roman" w:eastAsia="Times New Roman" w:hAnsi="Times New Roman"/>
            <w:color w:val="1155CC"/>
            <w:sz w:val="24"/>
            <w:u w:val="single"/>
          </w:rPr>
          <w:t>etes­success­might­be­their­sleep.ece</w:t>
        </w:r>
        <w:proofErr w:type="spellEnd"/>
      </w:hyperlink>
    </w:p>
    <w:p w14:paraId="297A3B62" w14:textId="77777777" w:rsidR="00D12B37" w:rsidRDefault="00D12B37" w:rsidP="00B330B2">
      <w:pPr>
        <w:rPr>
          <w:rFonts w:ascii="Times New Roman" w:eastAsia="Times New Roman" w:hAnsi="Times New Roman"/>
          <w:color w:val="1155CC"/>
          <w:sz w:val="24"/>
          <w:u w:val="single"/>
        </w:rPr>
      </w:pPr>
    </w:p>
    <w:p w14:paraId="5144F478" w14:textId="77777777" w:rsidR="00D12B37" w:rsidRDefault="00D12B37" w:rsidP="00B330B2">
      <w:pPr>
        <w:rPr>
          <w:rFonts w:ascii="Times New Roman" w:eastAsia="Times New Roman" w:hAnsi="Times New Roman"/>
          <w:b/>
          <w:sz w:val="24"/>
        </w:rPr>
      </w:pPr>
      <w:r>
        <w:rPr>
          <w:rFonts w:ascii="Times New Roman" w:eastAsia="Times New Roman" w:hAnsi="Times New Roman"/>
          <w:b/>
          <w:sz w:val="24"/>
        </w:rPr>
        <w:t>Transportation</w:t>
      </w:r>
    </w:p>
    <w:p w14:paraId="5D637F93" w14:textId="77777777" w:rsidR="00D12B37" w:rsidRDefault="00D12B37" w:rsidP="00B330B2">
      <w:pPr>
        <w:rPr>
          <w:rFonts w:ascii="Times New Roman" w:eastAsia="Times New Roman" w:hAnsi="Times New Roman"/>
          <w:color w:val="1155CC"/>
          <w:sz w:val="24"/>
          <w:u w:val="single"/>
        </w:rPr>
      </w:pPr>
    </w:p>
    <w:p w14:paraId="4D221E64" w14:textId="77777777" w:rsidR="00D12B37" w:rsidRDefault="00D12B37" w:rsidP="00B330B2">
      <w:pPr>
        <w:ind w:right="80"/>
        <w:rPr>
          <w:rFonts w:ascii="Times New Roman" w:eastAsia="Times New Roman" w:hAnsi="Times New Roman"/>
          <w:sz w:val="24"/>
        </w:rPr>
      </w:pPr>
      <w:r>
        <w:rPr>
          <w:rFonts w:ascii="Times New Roman" w:eastAsia="Times New Roman" w:hAnsi="Times New Roman"/>
          <w:sz w:val="24"/>
        </w:rPr>
        <w:t xml:space="preserve">The JCHS provides a bus to all home and away meets. Riding the bus is required by the district </w:t>
      </w: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coach takes NO responsibility in the behavior and/or any incident, driving or otherwise, of any runner once the runner leaves school or leaves the meet on their own or with a parent. Once they are </w:t>
      </w:r>
      <w:proofErr w:type="gramStart"/>
      <w:r>
        <w:rPr>
          <w:rFonts w:ascii="Times New Roman" w:eastAsia="Times New Roman" w:hAnsi="Times New Roman"/>
          <w:sz w:val="24"/>
        </w:rPr>
        <w:t>released</w:t>
      </w:r>
      <w:proofErr w:type="gramEnd"/>
      <w:r>
        <w:rPr>
          <w:rFonts w:ascii="Times New Roman" w:eastAsia="Times New Roman" w:hAnsi="Times New Roman"/>
          <w:sz w:val="24"/>
        </w:rPr>
        <w:t xml:space="preserve"> they cease to be under the supervision of the coach. If your child will not be riding the </w:t>
      </w:r>
      <w:proofErr w:type="gramStart"/>
      <w:r>
        <w:rPr>
          <w:rFonts w:ascii="Times New Roman" w:eastAsia="Times New Roman" w:hAnsi="Times New Roman"/>
          <w:sz w:val="24"/>
        </w:rPr>
        <w:t>bus</w:t>
      </w:r>
      <w:proofErr w:type="gramEnd"/>
      <w:r>
        <w:rPr>
          <w:rFonts w:ascii="Times New Roman" w:eastAsia="Times New Roman" w:hAnsi="Times New Roman"/>
          <w:sz w:val="24"/>
        </w:rPr>
        <w:t xml:space="preserve"> I will need a quick word from the parent or guardian of that athlete after the conclusion of the meet. Unfortunately, we do not have the permission to release your child to a teammate or friend. This is to </w:t>
      </w:r>
      <w:proofErr w:type="gramStart"/>
      <w:r>
        <w:rPr>
          <w:rFonts w:ascii="Times New Roman" w:eastAsia="Times New Roman" w:hAnsi="Times New Roman"/>
          <w:sz w:val="24"/>
        </w:rPr>
        <w:t>insure</w:t>
      </w:r>
      <w:proofErr w:type="gramEnd"/>
      <w:r>
        <w:rPr>
          <w:rFonts w:ascii="Times New Roman" w:eastAsia="Times New Roman" w:hAnsi="Times New Roman"/>
          <w:sz w:val="24"/>
        </w:rPr>
        <w:t xml:space="preserve"> the safety of your child!! For practices, we rarely practice on campus and do rely on carpooling to our destination. If you are interested in being a parent driver please let me know.  For the past several years we have established a riding schedule that details who rides with who. Once the school year </w:t>
      </w:r>
      <w:proofErr w:type="gramStart"/>
      <w:r>
        <w:rPr>
          <w:rFonts w:ascii="Times New Roman" w:eastAsia="Times New Roman" w:hAnsi="Times New Roman"/>
          <w:sz w:val="24"/>
        </w:rPr>
        <w:t>starts</w:t>
      </w:r>
      <w:proofErr w:type="gramEnd"/>
      <w:r>
        <w:rPr>
          <w:rFonts w:ascii="Times New Roman" w:eastAsia="Times New Roman" w:hAnsi="Times New Roman"/>
          <w:sz w:val="24"/>
        </w:rPr>
        <w:t xml:space="preserve"> we will set this up. Please let me know if you prefer your child to ride with me from school to practice.</w:t>
      </w:r>
    </w:p>
    <w:p w14:paraId="30F4C310" w14:textId="77777777" w:rsidR="00D12B37" w:rsidRDefault="00D12B37" w:rsidP="00B330B2">
      <w:pPr>
        <w:rPr>
          <w:rFonts w:ascii="Times New Roman" w:eastAsia="Times New Roman" w:hAnsi="Times New Roman"/>
          <w:color w:val="1155CC"/>
          <w:sz w:val="24"/>
          <w:u w:val="single"/>
        </w:rPr>
      </w:pPr>
    </w:p>
    <w:p w14:paraId="38EC0365" w14:textId="77777777" w:rsidR="00D12B37" w:rsidRDefault="00D12B37" w:rsidP="00B330B2">
      <w:pPr>
        <w:rPr>
          <w:rFonts w:ascii="Times New Roman" w:eastAsia="Times New Roman" w:hAnsi="Times New Roman"/>
          <w:b/>
          <w:sz w:val="24"/>
        </w:rPr>
      </w:pPr>
      <w:r>
        <w:rPr>
          <w:rFonts w:ascii="Times New Roman" w:eastAsia="Times New Roman" w:hAnsi="Times New Roman"/>
          <w:b/>
          <w:sz w:val="24"/>
        </w:rPr>
        <w:t>We love you, no matter how fast you run!</w:t>
      </w:r>
    </w:p>
    <w:p w14:paraId="514B1793" w14:textId="77777777" w:rsidR="00D12B37" w:rsidRPr="00D12B37" w:rsidRDefault="00D12B37" w:rsidP="00B330B2">
      <w:pPr>
        <w:rPr>
          <w:rFonts w:ascii="Times New Roman" w:eastAsia="Times New Roman" w:hAnsi="Times New Roman"/>
          <w:b/>
          <w:sz w:val="24"/>
        </w:rPr>
      </w:pPr>
      <w:r>
        <w:rPr>
          <w:rFonts w:ascii="Times New Roman" w:eastAsia="Times New Roman" w:hAnsi="Times New Roman"/>
          <w:sz w:val="24"/>
        </w:rPr>
        <w:t>The best way to "coach" your son or daughter is to repeat the following before they run, “We love you, have fun!” and “We are so proud of you!” after their run. During the race those aren’t bad sayings either!</w:t>
      </w:r>
    </w:p>
    <w:p w14:paraId="48D45318" w14:textId="77777777" w:rsidR="00D12B37" w:rsidRDefault="00D12B37" w:rsidP="00B330B2">
      <w:pPr>
        <w:rPr>
          <w:rFonts w:ascii="Times New Roman" w:eastAsia="Times New Roman" w:hAnsi="Times New Roman"/>
          <w:color w:val="1155CC"/>
          <w:sz w:val="24"/>
          <w:u w:val="single"/>
        </w:rPr>
      </w:pPr>
    </w:p>
    <w:p w14:paraId="1484A0C1" w14:textId="77777777" w:rsidR="00D12B37" w:rsidRDefault="00D12B37" w:rsidP="00B330B2">
      <w:pPr>
        <w:ind w:right="240"/>
        <w:rPr>
          <w:rFonts w:ascii="Times New Roman" w:eastAsia="Times New Roman" w:hAnsi="Times New Roman"/>
          <w:sz w:val="24"/>
        </w:rPr>
      </w:pPr>
      <w:r>
        <w:rPr>
          <w:rFonts w:ascii="Times New Roman" w:eastAsia="Times New Roman" w:hAnsi="Times New Roman"/>
          <w:sz w:val="24"/>
        </w:rPr>
        <w:t>Please leave all other coaching and strategy to the coaches. I appreciate your enthusiasm and knowledge of the sport but many times my strategy, training methods and coaching styles may differ from some parents no matter how experienced and knowledgeable they are in the sport. It is especially not conducive to having your children run their best when their parents are giving them advice just before or even during a race. Please do not offer specific advice during a race such as pace time, passing runners at any given time in the race etc.</w:t>
      </w:r>
    </w:p>
    <w:p w14:paraId="3F17C835" w14:textId="77777777" w:rsidR="00D12B37" w:rsidRDefault="00D12B37" w:rsidP="00B330B2">
      <w:pPr>
        <w:rPr>
          <w:rFonts w:ascii="Times New Roman" w:eastAsia="Times New Roman" w:hAnsi="Times New Roman"/>
        </w:rPr>
      </w:pPr>
    </w:p>
    <w:p w14:paraId="0E6866A8" w14:textId="77777777" w:rsidR="00D12B37" w:rsidRDefault="00D12B37" w:rsidP="00B330B2">
      <w:pPr>
        <w:ind w:right="360"/>
        <w:rPr>
          <w:rFonts w:ascii="Times New Roman" w:eastAsia="Times New Roman" w:hAnsi="Times New Roman"/>
          <w:sz w:val="24"/>
        </w:rPr>
      </w:pPr>
      <w:r>
        <w:rPr>
          <w:rFonts w:ascii="Times New Roman" w:eastAsia="Times New Roman" w:hAnsi="Times New Roman"/>
          <w:sz w:val="24"/>
        </w:rPr>
        <w:t xml:space="preserve">I would hope that you will join us in celebrating this awesome sport. Please cheer on your child as well as the athletes of JCHS and other schools. By </w:t>
      </w:r>
      <w:proofErr w:type="gramStart"/>
      <w:r>
        <w:rPr>
          <w:rFonts w:ascii="Times New Roman" w:eastAsia="Times New Roman" w:hAnsi="Times New Roman"/>
          <w:sz w:val="24"/>
        </w:rPr>
        <w:t>nature</w:t>
      </w:r>
      <w:proofErr w:type="gramEnd"/>
      <w:r>
        <w:rPr>
          <w:rFonts w:ascii="Times New Roman" w:eastAsia="Times New Roman" w:hAnsi="Times New Roman"/>
          <w:sz w:val="24"/>
        </w:rPr>
        <w:t xml:space="preserve"> this is a very friendly and supportive sport.</w:t>
      </w:r>
    </w:p>
    <w:p w14:paraId="563706DC" w14:textId="77777777" w:rsidR="00D12B37" w:rsidRDefault="00D12B37" w:rsidP="00B330B2">
      <w:pPr>
        <w:rPr>
          <w:rFonts w:ascii="Times New Roman" w:eastAsia="Times New Roman" w:hAnsi="Times New Roman"/>
        </w:rPr>
      </w:pPr>
    </w:p>
    <w:p w14:paraId="180EF8DF" w14:textId="77777777" w:rsidR="00D12B37" w:rsidRDefault="00D12B37" w:rsidP="00B330B2">
      <w:pPr>
        <w:ind w:right="140"/>
        <w:rPr>
          <w:rFonts w:ascii="Times New Roman" w:eastAsia="Times New Roman" w:hAnsi="Times New Roman"/>
          <w:sz w:val="24"/>
        </w:rPr>
      </w:pPr>
      <w:r>
        <w:rPr>
          <w:rFonts w:ascii="Times New Roman" w:eastAsia="Times New Roman" w:hAnsi="Times New Roman"/>
          <w:sz w:val="24"/>
        </w:rPr>
        <w:t>Please understand that on race day that I am busy coaching all of the athletes and it is not the best time to discuss specific concerns other than an emergency. I appreciate you and don't want to seem unfriendly in any way. Don't feel offended if I am not able to chat.</w:t>
      </w:r>
    </w:p>
    <w:p w14:paraId="116E396A" w14:textId="77777777" w:rsidR="00D12B37" w:rsidRDefault="00D12B37" w:rsidP="00B330B2">
      <w:pPr>
        <w:ind w:right="140"/>
        <w:rPr>
          <w:rFonts w:ascii="Times New Roman" w:eastAsia="Times New Roman" w:hAnsi="Times New Roman"/>
          <w:sz w:val="24"/>
        </w:rPr>
      </w:pPr>
    </w:p>
    <w:p w14:paraId="4C9D460A" w14:textId="77777777" w:rsidR="00D12B37" w:rsidRDefault="00D12B37" w:rsidP="00B330B2">
      <w:pPr>
        <w:ind w:right="140"/>
        <w:rPr>
          <w:rFonts w:ascii="Times New Roman" w:eastAsia="Times New Roman" w:hAnsi="Times New Roman"/>
          <w:sz w:val="24"/>
        </w:rPr>
      </w:pPr>
      <w:r>
        <w:rPr>
          <w:rFonts w:ascii="Times New Roman" w:eastAsia="Times New Roman" w:hAnsi="Times New Roman"/>
          <w:sz w:val="24"/>
        </w:rPr>
        <w:t xml:space="preserve">Please be respectful for the time I have with my family and understand that you should only text me if it is an emergency.  If you have questions about location and time of practices or meets, please refer to the </w:t>
      </w:r>
      <w:proofErr w:type="spellStart"/>
      <w:r>
        <w:rPr>
          <w:rFonts w:ascii="Times New Roman" w:eastAsia="Times New Roman" w:hAnsi="Times New Roman"/>
          <w:sz w:val="24"/>
        </w:rPr>
        <w:t>weebly</w:t>
      </w:r>
      <w:proofErr w:type="spellEnd"/>
      <w:r>
        <w:rPr>
          <w:rFonts w:ascii="Times New Roman" w:eastAsia="Times New Roman" w:hAnsi="Times New Roman"/>
          <w:sz w:val="24"/>
        </w:rPr>
        <w:t xml:space="preserve"> or ask your athlete first.  Your athlete should be up to date on any times and locations, so if they do not know</w:t>
      </w:r>
      <w:r w:rsidR="00C34BA7">
        <w:rPr>
          <w:rFonts w:ascii="Times New Roman" w:eastAsia="Times New Roman" w:hAnsi="Times New Roman"/>
          <w:sz w:val="24"/>
        </w:rPr>
        <w:t xml:space="preserve"> this information,</w:t>
      </w:r>
      <w:r>
        <w:rPr>
          <w:rFonts w:ascii="Times New Roman" w:eastAsia="Times New Roman" w:hAnsi="Times New Roman"/>
          <w:sz w:val="24"/>
        </w:rPr>
        <w:t xml:space="preserve"> then they simply need to listen during practice, ask a teammate, or look on the </w:t>
      </w:r>
      <w:proofErr w:type="spellStart"/>
      <w:r>
        <w:rPr>
          <w:rFonts w:ascii="Times New Roman" w:eastAsia="Times New Roman" w:hAnsi="Times New Roman"/>
          <w:sz w:val="24"/>
        </w:rPr>
        <w:t>weebly</w:t>
      </w:r>
      <w:proofErr w:type="spellEnd"/>
      <w:r>
        <w:rPr>
          <w:rFonts w:ascii="Times New Roman" w:eastAsia="Times New Roman" w:hAnsi="Times New Roman"/>
          <w:sz w:val="24"/>
        </w:rPr>
        <w:t xml:space="preserve">. Directions to parks and schools can be found on Google.  I have to use Google Maps to get to most places, so please do the same instead of texting me on the day of a meet. </w:t>
      </w:r>
    </w:p>
    <w:p w14:paraId="4894BFC1" w14:textId="77777777" w:rsidR="00D12B37" w:rsidRDefault="00D12B37" w:rsidP="00B330B2">
      <w:pPr>
        <w:rPr>
          <w:rFonts w:ascii="Times New Roman" w:eastAsia="Times New Roman" w:hAnsi="Times New Roman"/>
        </w:rPr>
      </w:pPr>
    </w:p>
    <w:p w14:paraId="0D8D2BF4" w14:textId="77777777" w:rsidR="00D12B37" w:rsidRDefault="00D12B37" w:rsidP="00B330B2">
      <w:pPr>
        <w:ind w:right="1000"/>
        <w:rPr>
          <w:rFonts w:ascii="Times New Roman" w:eastAsia="Times New Roman" w:hAnsi="Times New Roman"/>
          <w:sz w:val="24"/>
        </w:rPr>
      </w:pPr>
      <w:r>
        <w:rPr>
          <w:rFonts w:ascii="Times New Roman" w:eastAsia="Times New Roman" w:hAnsi="Times New Roman"/>
          <w:sz w:val="24"/>
        </w:rPr>
        <w:lastRenderedPageBreak/>
        <w:t>Please help represent this great sport, our school and yourself by being a respectful and appropriate spectator.</w:t>
      </w:r>
    </w:p>
    <w:p w14:paraId="7BDBE523" w14:textId="77777777" w:rsidR="00D12B37" w:rsidRDefault="00D12B37" w:rsidP="00B330B2">
      <w:pPr>
        <w:rPr>
          <w:rFonts w:ascii="Times New Roman" w:eastAsia="Times New Roman" w:hAnsi="Times New Roman"/>
        </w:rPr>
      </w:pPr>
    </w:p>
    <w:p w14:paraId="3DF26414" w14:textId="77777777" w:rsidR="00D12B37" w:rsidRDefault="00D12B37" w:rsidP="00B330B2">
      <w:pPr>
        <w:rPr>
          <w:rFonts w:ascii="Times New Roman" w:eastAsia="Times New Roman" w:hAnsi="Times New Roman"/>
          <w:b/>
          <w:sz w:val="24"/>
        </w:rPr>
      </w:pPr>
      <w:r>
        <w:rPr>
          <w:rFonts w:ascii="Times New Roman" w:eastAsia="Times New Roman" w:hAnsi="Times New Roman"/>
          <w:b/>
          <w:sz w:val="24"/>
        </w:rPr>
        <w:t>Coach’s Statement:</w:t>
      </w:r>
    </w:p>
    <w:p w14:paraId="16F6308E" w14:textId="77777777" w:rsidR="00D12B37" w:rsidRDefault="00D12B37" w:rsidP="00B330B2">
      <w:pPr>
        <w:rPr>
          <w:rFonts w:ascii="Times New Roman" w:eastAsia="Times New Roman" w:hAnsi="Times New Roman"/>
        </w:rPr>
      </w:pPr>
    </w:p>
    <w:p w14:paraId="7DB17087" w14:textId="77777777" w:rsidR="00D12B37" w:rsidRDefault="00D12B37" w:rsidP="00B330B2">
      <w:pPr>
        <w:ind w:right="20"/>
        <w:rPr>
          <w:rFonts w:ascii="Times New Roman" w:eastAsia="Times New Roman" w:hAnsi="Times New Roman"/>
          <w:sz w:val="24"/>
        </w:rPr>
      </w:pPr>
      <w:r>
        <w:rPr>
          <w:rFonts w:ascii="Times New Roman" w:eastAsia="Times New Roman" w:hAnsi="Times New Roman"/>
          <w:sz w:val="24"/>
        </w:rPr>
        <w:t xml:space="preserve">It is my hope that Jesse C. Carson Cross Country will become a wonderful component of the overall high school experience. I believe it will provide every student the opportunity to experience high school athletics with success evaluated on a </w:t>
      </w:r>
      <w:proofErr w:type="spellStart"/>
      <w:r>
        <w:rPr>
          <w:rFonts w:ascii="Times New Roman" w:eastAsia="Times New Roman" w:hAnsi="Times New Roman"/>
          <w:sz w:val="24"/>
        </w:rPr>
        <w:t>self­determini</w:t>
      </w:r>
      <w:r w:rsidR="006D5DE4">
        <w:rPr>
          <w:rFonts w:ascii="Times New Roman" w:eastAsia="Times New Roman" w:hAnsi="Times New Roman"/>
          <w:sz w:val="24"/>
        </w:rPr>
        <w:t>ng</w:t>
      </w:r>
      <w:proofErr w:type="spellEnd"/>
      <w:r w:rsidR="006D5DE4">
        <w:rPr>
          <w:rFonts w:ascii="Times New Roman" w:eastAsia="Times New Roman" w:hAnsi="Times New Roman"/>
          <w:sz w:val="24"/>
        </w:rPr>
        <w:t xml:space="preserve"> basis consistent with each runners’ </w:t>
      </w:r>
      <w:r>
        <w:rPr>
          <w:rFonts w:ascii="Times New Roman" w:eastAsia="Times New Roman" w:hAnsi="Times New Roman"/>
          <w:sz w:val="24"/>
        </w:rPr>
        <w:t xml:space="preserve">individual goals. Since we will focus on the betterment of oneself, my goal is that each student </w:t>
      </w:r>
      <w:r w:rsidR="006D5DE4">
        <w:rPr>
          <w:rFonts w:ascii="Times New Roman" w:eastAsia="Times New Roman" w:hAnsi="Times New Roman"/>
          <w:sz w:val="24"/>
        </w:rPr>
        <w:t>finishes</w:t>
      </w:r>
      <w:r>
        <w:rPr>
          <w:rFonts w:ascii="Times New Roman" w:eastAsia="Times New Roman" w:hAnsi="Times New Roman"/>
          <w:sz w:val="24"/>
        </w:rPr>
        <w:t xml:space="preserve"> the season proud of what he/she has accomplished. </w:t>
      </w:r>
    </w:p>
    <w:p w14:paraId="1B36ED0C" w14:textId="77777777" w:rsidR="00D12B37" w:rsidRDefault="00D12B37" w:rsidP="00B330B2">
      <w:pPr>
        <w:rPr>
          <w:rFonts w:ascii="Times New Roman" w:eastAsia="Times New Roman" w:hAnsi="Times New Roman"/>
        </w:rPr>
      </w:pPr>
    </w:p>
    <w:p w14:paraId="25309E88" w14:textId="77777777" w:rsidR="00D12B37" w:rsidRDefault="00D12B37" w:rsidP="00B330B2">
      <w:pPr>
        <w:ind w:right="40"/>
        <w:rPr>
          <w:rFonts w:ascii="Times New Roman" w:eastAsia="Times New Roman" w:hAnsi="Times New Roman"/>
          <w:sz w:val="24"/>
        </w:rPr>
      </w:pPr>
      <w:r>
        <w:rPr>
          <w:rFonts w:ascii="Times New Roman" w:eastAsia="Times New Roman" w:hAnsi="Times New Roman"/>
          <w:sz w:val="24"/>
        </w:rPr>
        <w:t xml:space="preserve">It is my contention that individuals perform at their best when </w:t>
      </w:r>
      <w:proofErr w:type="spellStart"/>
      <w:r>
        <w:rPr>
          <w:rFonts w:ascii="Times New Roman" w:eastAsia="Times New Roman" w:hAnsi="Times New Roman"/>
          <w:sz w:val="24"/>
        </w:rPr>
        <w:t>properly­motivated</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soundly­trained</w:t>
      </w:r>
      <w:proofErr w:type="spellEnd"/>
      <w:r>
        <w:rPr>
          <w:rFonts w:ascii="Times New Roman" w:eastAsia="Times New Roman" w:hAnsi="Times New Roman"/>
          <w:sz w:val="24"/>
        </w:rPr>
        <w:t xml:space="preserve">, and placed in a happy and </w:t>
      </w:r>
      <w:proofErr w:type="spellStart"/>
      <w:r>
        <w:rPr>
          <w:rFonts w:ascii="Times New Roman" w:eastAsia="Times New Roman" w:hAnsi="Times New Roman"/>
          <w:sz w:val="24"/>
        </w:rPr>
        <w:t>emotionally­safe</w:t>
      </w:r>
      <w:proofErr w:type="spellEnd"/>
      <w:r>
        <w:rPr>
          <w:rFonts w:ascii="Times New Roman" w:eastAsia="Times New Roman" w:hAnsi="Times New Roman"/>
          <w:sz w:val="24"/>
        </w:rPr>
        <w:t xml:space="preserve"> environment. Therefore, developing a proper team attitude and personality becomes paramount. I like to believe that helping develop character with as much emphasis as trying to develop runners will separate this program from the rest of the field.</w:t>
      </w:r>
    </w:p>
    <w:p w14:paraId="553E9196" w14:textId="77777777" w:rsidR="00D12B37" w:rsidRDefault="00D12B37" w:rsidP="00B330B2">
      <w:pPr>
        <w:rPr>
          <w:rFonts w:ascii="Times New Roman" w:eastAsia="Times New Roman" w:hAnsi="Times New Roman"/>
        </w:rPr>
      </w:pPr>
    </w:p>
    <w:p w14:paraId="5C63FA96" w14:textId="77777777" w:rsidR="00D12B37" w:rsidRDefault="00D12B37" w:rsidP="00B330B2">
      <w:pPr>
        <w:ind w:right="720"/>
        <w:rPr>
          <w:rFonts w:ascii="Times New Roman" w:eastAsia="Times New Roman" w:hAnsi="Times New Roman"/>
          <w:sz w:val="24"/>
        </w:rPr>
      </w:pPr>
      <w:r>
        <w:rPr>
          <w:rFonts w:ascii="Times New Roman" w:eastAsia="Times New Roman" w:hAnsi="Times New Roman"/>
          <w:sz w:val="24"/>
        </w:rPr>
        <w:t>I would ask you that if you have any concerns regarding your child please approach the me first.</w:t>
      </w:r>
    </w:p>
    <w:p w14:paraId="02913732" w14:textId="77777777" w:rsidR="00D12B37" w:rsidRDefault="00D12B37" w:rsidP="00B330B2">
      <w:pPr>
        <w:ind w:right="840"/>
        <w:rPr>
          <w:rFonts w:ascii="Times New Roman" w:eastAsia="Times New Roman" w:hAnsi="Times New Roman"/>
          <w:sz w:val="24"/>
        </w:rPr>
      </w:pPr>
      <w:r>
        <w:rPr>
          <w:rFonts w:ascii="Times New Roman" w:eastAsia="Times New Roman" w:hAnsi="Times New Roman"/>
          <w:sz w:val="24"/>
        </w:rPr>
        <w:t xml:space="preserve">Please read over </w:t>
      </w:r>
      <w:r>
        <w:rPr>
          <w:rFonts w:ascii="Gautami" w:eastAsia="Gautami" w:hAnsi="Gautami"/>
          <w:b/>
          <w:sz w:val="24"/>
        </w:rPr>
        <w:t>​</w:t>
      </w:r>
      <w:r>
        <w:rPr>
          <w:rFonts w:ascii="Times New Roman" w:eastAsia="Times New Roman" w:hAnsi="Times New Roman"/>
          <w:b/>
          <w:i/>
          <w:sz w:val="24"/>
        </w:rPr>
        <w:t>ALL</w:t>
      </w:r>
      <w:r>
        <w:rPr>
          <w:rFonts w:ascii="Times New Roman" w:eastAsia="Times New Roman" w:hAnsi="Times New Roman"/>
          <w:sz w:val="24"/>
        </w:rPr>
        <w:t xml:space="preserve"> of these rules with your student/</w:t>
      </w:r>
      <w:r w:rsidR="00140211">
        <w:rPr>
          <w:rFonts w:ascii="Times New Roman" w:eastAsia="Times New Roman" w:hAnsi="Times New Roman"/>
          <w:sz w:val="24"/>
        </w:rPr>
        <w:t>athlete/parent</w:t>
      </w:r>
      <w:r>
        <w:rPr>
          <w:rFonts w:ascii="Times New Roman" w:eastAsia="Times New Roman" w:hAnsi="Times New Roman"/>
          <w:sz w:val="24"/>
        </w:rPr>
        <w:t xml:space="preserve">. If you have any questions, concerns or comments, please feel free to call or email me at school! </w:t>
      </w:r>
    </w:p>
    <w:p w14:paraId="17FF1F75" w14:textId="77777777" w:rsidR="00D12B37" w:rsidRDefault="00D12B37" w:rsidP="00B330B2">
      <w:pPr>
        <w:rPr>
          <w:rFonts w:ascii="Times New Roman" w:eastAsia="Times New Roman" w:hAnsi="Times New Roman"/>
        </w:rPr>
      </w:pPr>
    </w:p>
    <w:p w14:paraId="31667804" w14:textId="77777777" w:rsidR="00D12B37" w:rsidRDefault="00D12B37" w:rsidP="00B330B2">
      <w:pPr>
        <w:rPr>
          <w:rFonts w:ascii="Times New Roman" w:eastAsia="Times New Roman" w:hAnsi="Times New Roman"/>
          <w:sz w:val="24"/>
        </w:rPr>
      </w:pPr>
      <w:r>
        <w:rPr>
          <w:rFonts w:ascii="Times New Roman" w:eastAsia="Times New Roman" w:hAnsi="Times New Roman"/>
          <w:sz w:val="24"/>
        </w:rPr>
        <w:t xml:space="preserve">Les-Lee </w:t>
      </w:r>
      <w:proofErr w:type="spellStart"/>
      <w:r>
        <w:rPr>
          <w:rFonts w:ascii="Times New Roman" w:eastAsia="Times New Roman" w:hAnsi="Times New Roman"/>
          <w:sz w:val="24"/>
        </w:rPr>
        <w:t>Ihme</w:t>
      </w:r>
      <w:proofErr w:type="spellEnd"/>
    </w:p>
    <w:p w14:paraId="4316F7E3" w14:textId="77777777" w:rsidR="00D12B37" w:rsidRPr="00981147" w:rsidRDefault="00D12B37" w:rsidP="00B330B2">
      <w:pPr>
        <w:ind w:right="200"/>
        <w:rPr>
          <w:rFonts w:ascii="Times New Roman" w:eastAsia="Times New Roman" w:hAnsi="Times New Roman"/>
          <w:sz w:val="24"/>
        </w:rPr>
      </w:pPr>
      <w:r>
        <w:rPr>
          <w:rFonts w:ascii="Times New Roman" w:eastAsia="Times New Roman" w:hAnsi="Times New Roman"/>
          <w:sz w:val="24"/>
        </w:rPr>
        <w:t>Les-Lee.Ihme@rss.k12.nc.us</w:t>
      </w:r>
    </w:p>
    <w:p w14:paraId="63308F69" w14:textId="77777777" w:rsidR="00D12B37" w:rsidRDefault="00D12B37" w:rsidP="00B330B2">
      <w:pPr>
        <w:tabs>
          <w:tab w:val="left" w:pos="720"/>
        </w:tabs>
        <w:rPr>
          <w:rFonts w:ascii="Times New Roman" w:eastAsia="Times New Roman" w:hAnsi="Times New Roman"/>
          <w:sz w:val="24"/>
        </w:rPr>
      </w:pPr>
    </w:p>
    <w:p w14:paraId="58FAA814" w14:textId="77777777" w:rsidR="00B330B2" w:rsidRDefault="00B330B2" w:rsidP="00B330B2">
      <w:pPr>
        <w:tabs>
          <w:tab w:val="left" w:pos="720"/>
        </w:tabs>
        <w:rPr>
          <w:rFonts w:ascii="Times New Roman" w:eastAsia="Times New Roman" w:hAnsi="Times New Roman"/>
          <w:sz w:val="24"/>
        </w:rPr>
      </w:pPr>
    </w:p>
    <w:p w14:paraId="6004F8B2" w14:textId="40101735" w:rsidR="007F1B2A" w:rsidRDefault="007F1B2A" w:rsidP="00B330B2">
      <w:pPr>
        <w:tabs>
          <w:tab w:val="left" w:pos="720"/>
        </w:tabs>
        <w:rPr>
          <w:rFonts w:ascii="Times New Roman" w:eastAsia="Times New Roman" w:hAnsi="Times New Roman"/>
          <w:sz w:val="24"/>
        </w:rPr>
      </w:pPr>
      <w:r>
        <w:rPr>
          <w:rFonts w:ascii="Times New Roman" w:eastAsia="Times New Roman" w:hAnsi="Times New Roman"/>
          <w:sz w:val="24"/>
        </w:rPr>
        <w:t xml:space="preserve">Here is the progression for weekly mileage. You will start on level one unless coach tells you otherwise. You will stay on level one 3 weeks, go to level 2 and stay </w:t>
      </w:r>
      <w:r w:rsidR="00711B90">
        <w:rPr>
          <w:rFonts w:ascii="Times New Roman" w:eastAsia="Times New Roman" w:hAnsi="Times New Roman"/>
          <w:sz w:val="24"/>
        </w:rPr>
        <w:t>3</w:t>
      </w:r>
      <w:r>
        <w:rPr>
          <w:rFonts w:ascii="Times New Roman" w:eastAsia="Times New Roman" w:hAnsi="Times New Roman"/>
          <w:sz w:val="24"/>
        </w:rPr>
        <w:t xml:space="preserve"> week</w:t>
      </w:r>
      <w:r w:rsidR="00711B90">
        <w:rPr>
          <w:rFonts w:ascii="Times New Roman" w:eastAsia="Times New Roman" w:hAnsi="Times New Roman"/>
          <w:sz w:val="24"/>
        </w:rPr>
        <w:t>s</w:t>
      </w:r>
      <w:r>
        <w:rPr>
          <w:rFonts w:ascii="Times New Roman" w:eastAsia="Times New Roman" w:hAnsi="Times New Roman"/>
          <w:sz w:val="24"/>
        </w:rPr>
        <w:t xml:space="preserve">, go to level 3 for </w:t>
      </w:r>
      <w:r w:rsidR="00711B90">
        <w:rPr>
          <w:rFonts w:ascii="Times New Roman" w:eastAsia="Times New Roman" w:hAnsi="Times New Roman"/>
          <w:sz w:val="24"/>
        </w:rPr>
        <w:t>3</w:t>
      </w:r>
      <w:r>
        <w:rPr>
          <w:rFonts w:ascii="Times New Roman" w:eastAsia="Times New Roman" w:hAnsi="Times New Roman"/>
          <w:sz w:val="24"/>
        </w:rPr>
        <w:t xml:space="preserve"> weeks, then stay on level 4 for 3 weeks</w:t>
      </w:r>
      <w:r w:rsidR="007A5061">
        <w:rPr>
          <w:rFonts w:ascii="Times New Roman" w:eastAsia="Times New Roman" w:hAnsi="Times New Roman"/>
          <w:sz w:val="24"/>
        </w:rPr>
        <w:t xml:space="preserve">, </w:t>
      </w:r>
      <w:r w:rsidR="00711B90">
        <w:rPr>
          <w:rFonts w:ascii="Times New Roman" w:eastAsia="Times New Roman" w:hAnsi="Times New Roman"/>
          <w:sz w:val="24"/>
        </w:rPr>
        <w:t>etc</w:t>
      </w:r>
      <w:r>
        <w:rPr>
          <w:rFonts w:ascii="Times New Roman" w:eastAsia="Times New Roman" w:hAnsi="Times New Roman"/>
          <w:sz w:val="24"/>
        </w:rPr>
        <w:t>. Here is an example:</w:t>
      </w:r>
    </w:p>
    <w:p w14:paraId="72E2B754" w14:textId="5ED31316" w:rsidR="007F1B2A" w:rsidRDefault="007F1B2A" w:rsidP="00B330B2">
      <w:pPr>
        <w:tabs>
          <w:tab w:val="left" w:pos="720"/>
        </w:tabs>
        <w:rPr>
          <w:rFonts w:ascii="Times New Roman" w:eastAsia="Times New Roman" w:hAnsi="Times New Roman"/>
          <w:sz w:val="24"/>
        </w:rPr>
      </w:pPr>
    </w:p>
    <w:p w14:paraId="3E38AB05" w14:textId="694F36FF" w:rsidR="001373EF" w:rsidRDefault="001373EF" w:rsidP="00B330B2">
      <w:pPr>
        <w:tabs>
          <w:tab w:val="left" w:pos="720"/>
        </w:tabs>
        <w:rPr>
          <w:rFonts w:ascii="Times New Roman" w:eastAsia="Times New Roman" w:hAnsi="Times New Roman"/>
          <w:sz w:val="24"/>
        </w:rPr>
      </w:pPr>
    </w:p>
    <w:tbl>
      <w:tblPr>
        <w:tblStyle w:val="TableGrid"/>
        <w:tblW w:w="9976" w:type="dxa"/>
        <w:tblInd w:w="-356" w:type="dxa"/>
        <w:tblLook w:val="04A0" w:firstRow="1" w:lastRow="0" w:firstColumn="1" w:lastColumn="0" w:noHBand="0" w:noVBand="1"/>
      </w:tblPr>
      <w:tblGrid>
        <w:gridCol w:w="810"/>
        <w:gridCol w:w="1094"/>
        <w:gridCol w:w="1093"/>
        <w:gridCol w:w="1458"/>
        <w:gridCol w:w="1188"/>
        <w:gridCol w:w="1189"/>
        <w:gridCol w:w="1154"/>
        <w:gridCol w:w="1189"/>
        <w:gridCol w:w="801"/>
      </w:tblGrid>
      <w:tr w:rsidR="006134D6" w14:paraId="1F934182" w14:textId="77777777" w:rsidTr="005D2C21">
        <w:trPr>
          <w:trHeight w:val="294"/>
        </w:trPr>
        <w:tc>
          <w:tcPr>
            <w:tcW w:w="810" w:type="dxa"/>
          </w:tcPr>
          <w:p w14:paraId="230EE78D" w14:textId="77777777" w:rsidR="006134D6" w:rsidRDefault="006134D6" w:rsidP="005D2C21"/>
        </w:tc>
        <w:tc>
          <w:tcPr>
            <w:tcW w:w="1094" w:type="dxa"/>
          </w:tcPr>
          <w:p w14:paraId="0DD5CF5D" w14:textId="77777777" w:rsidR="006134D6" w:rsidRDefault="006134D6" w:rsidP="005D2C21">
            <w:r>
              <w:t>Monday</w:t>
            </w:r>
          </w:p>
        </w:tc>
        <w:tc>
          <w:tcPr>
            <w:tcW w:w="1093" w:type="dxa"/>
          </w:tcPr>
          <w:p w14:paraId="5E80CCAB" w14:textId="77777777" w:rsidR="006134D6" w:rsidRDefault="006134D6" w:rsidP="005D2C21">
            <w:r>
              <w:t>Tuesday</w:t>
            </w:r>
          </w:p>
        </w:tc>
        <w:tc>
          <w:tcPr>
            <w:tcW w:w="1458" w:type="dxa"/>
          </w:tcPr>
          <w:p w14:paraId="0E38AA92" w14:textId="77777777" w:rsidR="006134D6" w:rsidRDefault="006134D6" w:rsidP="005D2C21">
            <w:r>
              <w:t>Wednesday</w:t>
            </w:r>
          </w:p>
        </w:tc>
        <w:tc>
          <w:tcPr>
            <w:tcW w:w="1188" w:type="dxa"/>
          </w:tcPr>
          <w:p w14:paraId="2EF44C7A" w14:textId="77777777" w:rsidR="006134D6" w:rsidRDefault="006134D6" w:rsidP="005D2C21">
            <w:r>
              <w:t>Thursday</w:t>
            </w:r>
          </w:p>
        </w:tc>
        <w:tc>
          <w:tcPr>
            <w:tcW w:w="1189" w:type="dxa"/>
          </w:tcPr>
          <w:p w14:paraId="6D26A8F4" w14:textId="77777777" w:rsidR="006134D6" w:rsidRDefault="006134D6" w:rsidP="005D2C21">
            <w:r>
              <w:t xml:space="preserve">Friday </w:t>
            </w:r>
          </w:p>
        </w:tc>
        <w:tc>
          <w:tcPr>
            <w:tcW w:w="1154" w:type="dxa"/>
          </w:tcPr>
          <w:p w14:paraId="7F2C8129" w14:textId="77777777" w:rsidR="006134D6" w:rsidRDefault="006134D6" w:rsidP="005D2C21">
            <w:r>
              <w:t>Saturday</w:t>
            </w:r>
          </w:p>
        </w:tc>
        <w:tc>
          <w:tcPr>
            <w:tcW w:w="1189" w:type="dxa"/>
          </w:tcPr>
          <w:p w14:paraId="69641115" w14:textId="77777777" w:rsidR="006134D6" w:rsidRDefault="006134D6" w:rsidP="005D2C21">
            <w:r>
              <w:t>Sunday</w:t>
            </w:r>
          </w:p>
        </w:tc>
        <w:tc>
          <w:tcPr>
            <w:tcW w:w="801" w:type="dxa"/>
          </w:tcPr>
          <w:p w14:paraId="3EF030F7" w14:textId="77777777" w:rsidR="006134D6" w:rsidRDefault="006134D6" w:rsidP="005D2C21">
            <w:r>
              <w:t>Total</w:t>
            </w:r>
          </w:p>
        </w:tc>
      </w:tr>
      <w:tr w:rsidR="006134D6" w14:paraId="6814B7BA" w14:textId="77777777" w:rsidTr="005D2C21">
        <w:trPr>
          <w:trHeight w:val="924"/>
        </w:trPr>
        <w:tc>
          <w:tcPr>
            <w:tcW w:w="810" w:type="dxa"/>
          </w:tcPr>
          <w:p w14:paraId="6F44E088" w14:textId="77777777" w:rsidR="006134D6" w:rsidRDefault="006134D6" w:rsidP="005D2C21">
            <w:r>
              <w:t>Level</w:t>
            </w:r>
          </w:p>
        </w:tc>
        <w:tc>
          <w:tcPr>
            <w:tcW w:w="1094" w:type="dxa"/>
          </w:tcPr>
          <w:p w14:paraId="4066A61C" w14:textId="77777777" w:rsidR="006134D6" w:rsidRDefault="006134D6" w:rsidP="005D2C21">
            <w:r>
              <w:t>Long Run</w:t>
            </w:r>
          </w:p>
        </w:tc>
        <w:tc>
          <w:tcPr>
            <w:tcW w:w="1093" w:type="dxa"/>
          </w:tcPr>
          <w:p w14:paraId="3CFF5ECF" w14:textId="77777777" w:rsidR="006134D6" w:rsidRDefault="006134D6" w:rsidP="005D2C21">
            <w:r>
              <w:t>Fast and Short</w:t>
            </w:r>
          </w:p>
        </w:tc>
        <w:tc>
          <w:tcPr>
            <w:tcW w:w="1458" w:type="dxa"/>
          </w:tcPr>
          <w:p w14:paraId="2BE4EE7D" w14:textId="77777777" w:rsidR="006134D6" w:rsidRDefault="006134D6" w:rsidP="005D2C21">
            <w:r>
              <w:t>Recovery</w:t>
            </w:r>
          </w:p>
        </w:tc>
        <w:tc>
          <w:tcPr>
            <w:tcW w:w="1188" w:type="dxa"/>
          </w:tcPr>
          <w:p w14:paraId="089DE93C" w14:textId="77777777" w:rsidR="006134D6" w:rsidRDefault="006134D6" w:rsidP="005D2C21">
            <w:r>
              <w:t>Long Tempo</w:t>
            </w:r>
          </w:p>
        </w:tc>
        <w:tc>
          <w:tcPr>
            <w:tcW w:w="1189" w:type="dxa"/>
          </w:tcPr>
          <w:p w14:paraId="2D0962A3" w14:textId="77777777" w:rsidR="006134D6" w:rsidRDefault="006134D6" w:rsidP="005D2C21">
            <w:r>
              <w:t>Recovery</w:t>
            </w:r>
          </w:p>
        </w:tc>
        <w:tc>
          <w:tcPr>
            <w:tcW w:w="1154" w:type="dxa"/>
          </w:tcPr>
          <w:p w14:paraId="5C19D7C3" w14:textId="77777777" w:rsidR="006134D6" w:rsidRDefault="006134D6" w:rsidP="005D2C21">
            <w:r>
              <w:t>Longer Run</w:t>
            </w:r>
          </w:p>
        </w:tc>
        <w:tc>
          <w:tcPr>
            <w:tcW w:w="1189" w:type="dxa"/>
          </w:tcPr>
          <w:p w14:paraId="667737CB" w14:textId="77777777" w:rsidR="006134D6" w:rsidRDefault="006134D6" w:rsidP="005D2C21">
            <w:r>
              <w:t>Rest or Recovery</w:t>
            </w:r>
          </w:p>
        </w:tc>
        <w:tc>
          <w:tcPr>
            <w:tcW w:w="801" w:type="dxa"/>
          </w:tcPr>
          <w:p w14:paraId="06A44C6D" w14:textId="77777777" w:rsidR="006134D6" w:rsidRDefault="006134D6" w:rsidP="005D2C21">
            <w:r>
              <w:t>Total</w:t>
            </w:r>
          </w:p>
        </w:tc>
      </w:tr>
      <w:tr w:rsidR="006134D6" w14:paraId="7524F501" w14:textId="77777777" w:rsidTr="005D2C21">
        <w:trPr>
          <w:trHeight w:val="588"/>
        </w:trPr>
        <w:tc>
          <w:tcPr>
            <w:tcW w:w="810" w:type="dxa"/>
          </w:tcPr>
          <w:p w14:paraId="7DD95B5E" w14:textId="77777777" w:rsidR="006134D6" w:rsidRDefault="006134D6" w:rsidP="005D2C21">
            <w:r>
              <w:t>1</w:t>
            </w:r>
          </w:p>
        </w:tc>
        <w:tc>
          <w:tcPr>
            <w:tcW w:w="1094" w:type="dxa"/>
          </w:tcPr>
          <w:p w14:paraId="16932E92" w14:textId="77777777" w:rsidR="006134D6" w:rsidRDefault="006134D6" w:rsidP="005D2C21">
            <w:r>
              <w:t>2</w:t>
            </w:r>
          </w:p>
        </w:tc>
        <w:tc>
          <w:tcPr>
            <w:tcW w:w="1093" w:type="dxa"/>
          </w:tcPr>
          <w:p w14:paraId="276E4F9D" w14:textId="77777777" w:rsidR="006134D6" w:rsidRDefault="006134D6" w:rsidP="005D2C21">
            <w:r>
              <w:t>1</w:t>
            </w:r>
          </w:p>
        </w:tc>
        <w:tc>
          <w:tcPr>
            <w:tcW w:w="1458" w:type="dxa"/>
          </w:tcPr>
          <w:p w14:paraId="4DF0F2D5" w14:textId="77777777" w:rsidR="006134D6" w:rsidRDefault="006134D6" w:rsidP="005D2C21">
            <w:r>
              <w:t>10 min</w:t>
            </w:r>
          </w:p>
        </w:tc>
        <w:tc>
          <w:tcPr>
            <w:tcW w:w="1188" w:type="dxa"/>
          </w:tcPr>
          <w:p w14:paraId="2FA0A315" w14:textId="77777777" w:rsidR="006134D6" w:rsidRDefault="006134D6" w:rsidP="005D2C21">
            <w:r>
              <w:t>2</w:t>
            </w:r>
          </w:p>
        </w:tc>
        <w:tc>
          <w:tcPr>
            <w:tcW w:w="1189" w:type="dxa"/>
          </w:tcPr>
          <w:p w14:paraId="409D1DF7" w14:textId="77777777" w:rsidR="006134D6" w:rsidRDefault="006134D6" w:rsidP="005D2C21">
            <w:r>
              <w:t>10 min</w:t>
            </w:r>
          </w:p>
        </w:tc>
        <w:tc>
          <w:tcPr>
            <w:tcW w:w="1154" w:type="dxa"/>
          </w:tcPr>
          <w:p w14:paraId="6693758E" w14:textId="77777777" w:rsidR="006134D6" w:rsidRDefault="006134D6" w:rsidP="005D2C21">
            <w:r>
              <w:t>3</w:t>
            </w:r>
          </w:p>
        </w:tc>
        <w:tc>
          <w:tcPr>
            <w:tcW w:w="1189" w:type="dxa"/>
          </w:tcPr>
          <w:p w14:paraId="4211A6D9" w14:textId="77777777" w:rsidR="006134D6" w:rsidRDefault="006134D6" w:rsidP="005D2C21">
            <w:r>
              <w:t>Rest</w:t>
            </w:r>
          </w:p>
        </w:tc>
        <w:tc>
          <w:tcPr>
            <w:tcW w:w="801" w:type="dxa"/>
          </w:tcPr>
          <w:p w14:paraId="3A3A99A4" w14:textId="77777777" w:rsidR="006134D6" w:rsidRDefault="006134D6" w:rsidP="005D2C21">
            <w:r>
              <w:t>10-11</w:t>
            </w:r>
          </w:p>
        </w:tc>
      </w:tr>
      <w:tr w:rsidR="006134D6" w14:paraId="2985B278" w14:textId="77777777" w:rsidTr="005D2C21">
        <w:trPr>
          <w:trHeight w:val="315"/>
        </w:trPr>
        <w:tc>
          <w:tcPr>
            <w:tcW w:w="810" w:type="dxa"/>
          </w:tcPr>
          <w:p w14:paraId="25D80BB2" w14:textId="77777777" w:rsidR="006134D6" w:rsidRDefault="006134D6" w:rsidP="005D2C21">
            <w:r>
              <w:t>2</w:t>
            </w:r>
          </w:p>
        </w:tc>
        <w:tc>
          <w:tcPr>
            <w:tcW w:w="1094" w:type="dxa"/>
          </w:tcPr>
          <w:p w14:paraId="6C456788" w14:textId="77777777" w:rsidR="006134D6" w:rsidRDefault="006134D6" w:rsidP="005D2C21">
            <w:r>
              <w:t>3</w:t>
            </w:r>
          </w:p>
        </w:tc>
        <w:tc>
          <w:tcPr>
            <w:tcW w:w="1093" w:type="dxa"/>
          </w:tcPr>
          <w:p w14:paraId="3DA1AB44" w14:textId="77777777" w:rsidR="006134D6" w:rsidRDefault="006134D6" w:rsidP="005D2C21">
            <w:r>
              <w:t>1</w:t>
            </w:r>
          </w:p>
        </w:tc>
        <w:tc>
          <w:tcPr>
            <w:tcW w:w="1458" w:type="dxa"/>
          </w:tcPr>
          <w:p w14:paraId="7E34280A" w14:textId="77777777" w:rsidR="006134D6" w:rsidRDefault="006134D6" w:rsidP="005D2C21">
            <w:r>
              <w:t>20 min</w:t>
            </w:r>
          </w:p>
        </w:tc>
        <w:tc>
          <w:tcPr>
            <w:tcW w:w="1188" w:type="dxa"/>
          </w:tcPr>
          <w:p w14:paraId="31F10DC1" w14:textId="77777777" w:rsidR="006134D6" w:rsidRDefault="006134D6" w:rsidP="005D2C21">
            <w:r>
              <w:t>2</w:t>
            </w:r>
          </w:p>
        </w:tc>
        <w:tc>
          <w:tcPr>
            <w:tcW w:w="1189" w:type="dxa"/>
          </w:tcPr>
          <w:p w14:paraId="07A9845A" w14:textId="77777777" w:rsidR="006134D6" w:rsidRDefault="006134D6" w:rsidP="005D2C21">
            <w:r>
              <w:t>20 min</w:t>
            </w:r>
          </w:p>
        </w:tc>
        <w:tc>
          <w:tcPr>
            <w:tcW w:w="1154" w:type="dxa"/>
          </w:tcPr>
          <w:p w14:paraId="0D471F01" w14:textId="77777777" w:rsidR="006134D6" w:rsidRDefault="006134D6" w:rsidP="005D2C21">
            <w:r>
              <w:t>4</w:t>
            </w:r>
          </w:p>
        </w:tc>
        <w:tc>
          <w:tcPr>
            <w:tcW w:w="1189" w:type="dxa"/>
          </w:tcPr>
          <w:p w14:paraId="7C7D2694" w14:textId="77777777" w:rsidR="006134D6" w:rsidRDefault="006134D6" w:rsidP="005D2C21">
            <w:r>
              <w:t>Rest</w:t>
            </w:r>
          </w:p>
        </w:tc>
        <w:tc>
          <w:tcPr>
            <w:tcW w:w="801" w:type="dxa"/>
          </w:tcPr>
          <w:p w14:paraId="683DE4F6" w14:textId="77777777" w:rsidR="006134D6" w:rsidRDefault="006134D6" w:rsidP="005D2C21">
            <w:r>
              <w:t>15-16</w:t>
            </w:r>
          </w:p>
        </w:tc>
      </w:tr>
      <w:tr w:rsidR="006134D6" w14:paraId="378524B3" w14:textId="77777777" w:rsidTr="005D2C21">
        <w:trPr>
          <w:trHeight w:val="294"/>
        </w:trPr>
        <w:tc>
          <w:tcPr>
            <w:tcW w:w="810" w:type="dxa"/>
          </w:tcPr>
          <w:p w14:paraId="091C7E2A" w14:textId="77777777" w:rsidR="006134D6" w:rsidRDefault="006134D6" w:rsidP="005D2C21">
            <w:r>
              <w:t>3</w:t>
            </w:r>
          </w:p>
        </w:tc>
        <w:tc>
          <w:tcPr>
            <w:tcW w:w="1094" w:type="dxa"/>
          </w:tcPr>
          <w:p w14:paraId="2520B932" w14:textId="77777777" w:rsidR="006134D6" w:rsidRDefault="006134D6" w:rsidP="005D2C21">
            <w:r>
              <w:t>4</w:t>
            </w:r>
          </w:p>
        </w:tc>
        <w:tc>
          <w:tcPr>
            <w:tcW w:w="1093" w:type="dxa"/>
          </w:tcPr>
          <w:p w14:paraId="736D85E2" w14:textId="77777777" w:rsidR="006134D6" w:rsidRDefault="006134D6" w:rsidP="005D2C21">
            <w:r>
              <w:t>2</w:t>
            </w:r>
          </w:p>
        </w:tc>
        <w:tc>
          <w:tcPr>
            <w:tcW w:w="1458" w:type="dxa"/>
          </w:tcPr>
          <w:p w14:paraId="4BB61D52" w14:textId="77777777" w:rsidR="006134D6" w:rsidRDefault="006134D6" w:rsidP="005D2C21">
            <w:r>
              <w:t>30 min</w:t>
            </w:r>
          </w:p>
        </w:tc>
        <w:tc>
          <w:tcPr>
            <w:tcW w:w="1188" w:type="dxa"/>
          </w:tcPr>
          <w:p w14:paraId="248FB41F" w14:textId="77777777" w:rsidR="006134D6" w:rsidRDefault="006134D6" w:rsidP="005D2C21">
            <w:r>
              <w:t>3</w:t>
            </w:r>
          </w:p>
        </w:tc>
        <w:tc>
          <w:tcPr>
            <w:tcW w:w="1189" w:type="dxa"/>
          </w:tcPr>
          <w:p w14:paraId="37FDE13A" w14:textId="77777777" w:rsidR="006134D6" w:rsidRDefault="006134D6" w:rsidP="005D2C21">
            <w:r>
              <w:t>30 min</w:t>
            </w:r>
          </w:p>
        </w:tc>
        <w:tc>
          <w:tcPr>
            <w:tcW w:w="1154" w:type="dxa"/>
          </w:tcPr>
          <w:p w14:paraId="21B6515A" w14:textId="77777777" w:rsidR="006134D6" w:rsidRDefault="006134D6" w:rsidP="005D2C21">
            <w:r>
              <w:t>5</w:t>
            </w:r>
          </w:p>
        </w:tc>
        <w:tc>
          <w:tcPr>
            <w:tcW w:w="1189" w:type="dxa"/>
          </w:tcPr>
          <w:p w14:paraId="6A5BB705" w14:textId="77777777" w:rsidR="006134D6" w:rsidRDefault="006134D6" w:rsidP="005D2C21">
            <w:r>
              <w:t>Rest</w:t>
            </w:r>
          </w:p>
        </w:tc>
        <w:tc>
          <w:tcPr>
            <w:tcW w:w="801" w:type="dxa"/>
          </w:tcPr>
          <w:p w14:paraId="5B89260A" w14:textId="77777777" w:rsidR="006134D6" w:rsidRDefault="006134D6" w:rsidP="005D2C21">
            <w:r>
              <w:t>22-23</w:t>
            </w:r>
          </w:p>
        </w:tc>
      </w:tr>
      <w:tr w:rsidR="006134D6" w14:paraId="396AE321" w14:textId="77777777" w:rsidTr="005D2C21">
        <w:trPr>
          <w:trHeight w:val="294"/>
        </w:trPr>
        <w:tc>
          <w:tcPr>
            <w:tcW w:w="810" w:type="dxa"/>
          </w:tcPr>
          <w:p w14:paraId="09DDC36B" w14:textId="77777777" w:rsidR="006134D6" w:rsidRDefault="006134D6" w:rsidP="005D2C21">
            <w:r>
              <w:t>4</w:t>
            </w:r>
          </w:p>
        </w:tc>
        <w:tc>
          <w:tcPr>
            <w:tcW w:w="1094" w:type="dxa"/>
          </w:tcPr>
          <w:p w14:paraId="1B9E91ED" w14:textId="77777777" w:rsidR="006134D6" w:rsidRDefault="006134D6" w:rsidP="005D2C21">
            <w:r>
              <w:t>5</w:t>
            </w:r>
          </w:p>
        </w:tc>
        <w:tc>
          <w:tcPr>
            <w:tcW w:w="1093" w:type="dxa"/>
          </w:tcPr>
          <w:p w14:paraId="2D50F176" w14:textId="77777777" w:rsidR="006134D6" w:rsidRDefault="006134D6" w:rsidP="005D2C21">
            <w:r>
              <w:t>2</w:t>
            </w:r>
          </w:p>
        </w:tc>
        <w:tc>
          <w:tcPr>
            <w:tcW w:w="1458" w:type="dxa"/>
          </w:tcPr>
          <w:p w14:paraId="154C16D5" w14:textId="77777777" w:rsidR="006134D6" w:rsidRDefault="006134D6" w:rsidP="005D2C21">
            <w:r>
              <w:t>30 min</w:t>
            </w:r>
          </w:p>
        </w:tc>
        <w:tc>
          <w:tcPr>
            <w:tcW w:w="1188" w:type="dxa"/>
          </w:tcPr>
          <w:p w14:paraId="2314B07D" w14:textId="77777777" w:rsidR="006134D6" w:rsidRDefault="006134D6" w:rsidP="005D2C21">
            <w:r>
              <w:t>4</w:t>
            </w:r>
          </w:p>
        </w:tc>
        <w:tc>
          <w:tcPr>
            <w:tcW w:w="1189" w:type="dxa"/>
          </w:tcPr>
          <w:p w14:paraId="6BC36D58" w14:textId="77777777" w:rsidR="006134D6" w:rsidRDefault="006134D6" w:rsidP="005D2C21">
            <w:r>
              <w:t>30 min</w:t>
            </w:r>
          </w:p>
        </w:tc>
        <w:tc>
          <w:tcPr>
            <w:tcW w:w="1154" w:type="dxa"/>
          </w:tcPr>
          <w:p w14:paraId="4346C32D" w14:textId="77777777" w:rsidR="006134D6" w:rsidRDefault="006134D6" w:rsidP="005D2C21">
            <w:r>
              <w:t>6</w:t>
            </w:r>
          </w:p>
        </w:tc>
        <w:tc>
          <w:tcPr>
            <w:tcW w:w="1189" w:type="dxa"/>
          </w:tcPr>
          <w:p w14:paraId="0CBA7915" w14:textId="77777777" w:rsidR="006134D6" w:rsidRDefault="006134D6" w:rsidP="005D2C21">
            <w:r>
              <w:t>20 min</w:t>
            </w:r>
          </w:p>
        </w:tc>
        <w:tc>
          <w:tcPr>
            <w:tcW w:w="801" w:type="dxa"/>
          </w:tcPr>
          <w:p w14:paraId="68C3C509" w14:textId="77777777" w:rsidR="006134D6" w:rsidRDefault="006134D6" w:rsidP="005D2C21">
            <w:r>
              <w:t>27-29</w:t>
            </w:r>
          </w:p>
        </w:tc>
      </w:tr>
      <w:tr w:rsidR="006134D6" w14:paraId="116A9F0C" w14:textId="77777777" w:rsidTr="005D2C21">
        <w:trPr>
          <w:trHeight w:val="294"/>
        </w:trPr>
        <w:tc>
          <w:tcPr>
            <w:tcW w:w="810" w:type="dxa"/>
          </w:tcPr>
          <w:p w14:paraId="5498424D" w14:textId="77777777" w:rsidR="006134D6" w:rsidRDefault="006134D6" w:rsidP="005D2C21">
            <w:r>
              <w:t>5</w:t>
            </w:r>
          </w:p>
        </w:tc>
        <w:tc>
          <w:tcPr>
            <w:tcW w:w="1094" w:type="dxa"/>
          </w:tcPr>
          <w:p w14:paraId="70347197" w14:textId="77777777" w:rsidR="006134D6" w:rsidRDefault="006134D6" w:rsidP="005D2C21">
            <w:r>
              <w:t>6</w:t>
            </w:r>
          </w:p>
        </w:tc>
        <w:tc>
          <w:tcPr>
            <w:tcW w:w="1093" w:type="dxa"/>
          </w:tcPr>
          <w:p w14:paraId="26F6A418" w14:textId="77777777" w:rsidR="006134D6" w:rsidRDefault="006134D6" w:rsidP="005D2C21">
            <w:r>
              <w:t>3</w:t>
            </w:r>
          </w:p>
        </w:tc>
        <w:tc>
          <w:tcPr>
            <w:tcW w:w="1458" w:type="dxa"/>
          </w:tcPr>
          <w:p w14:paraId="5F01F878" w14:textId="77777777" w:rsidR="006134D6" w:rsidRDefault="006134D6" w:rsidP="005D2C21">
            <w:r>
              <w:t>30 min</w:t>
            </w:r>
          </w:p>
        </w:tc>
        <w:tc>
          <w:tcPr>
            <w:tcW w:w="1188" w:type="dxa"/>
          </w:tcPr>
          <w:p w14:paraId="69A605EF" w14:textId="77777777" w:rsidR="006134D6" w:rsidRDefault="006134D6" w:rsidP="005D2C21">
            <w:r>
              <w:t>4</w:t>
            </w:r>
          </w:p>
        </w:tc>
        <w:tc>
          <w:tcPr>
            <w:tcW w:w="1189" w:type="dxa"/>
          </w:tcPr>
          <w:p w14:paraId="213E82B5" w14:textId="77777777" w:rsidR="006134D6" w:rsidRDefault="006134D6" w:rsidP="005D2C21">
            <w:r>
              <w:t>30 min</w:t>
            </w:r>
          </w:p>
        </w:tc>
        <w:tc>
          <w:tcPr>
            <w:tcW w:w="1154" w:type="dxa"/>
          </w:tcPr>
          <w:p w14:paraId="76292E45" w14:textId="77777777" w:rsidR="006134D6" w:rsidRDefault="006134D6" w:rsidP="005D2C21">
            <w:r>
              <w:t>7</w:t>
            </w:r>
          </w:p>
        </w:tc>
        <w:tc>
          <w:tcPr>
            <w:tcW w:w="1189" w:type="dxa"/>
          </w:tcPr>
          <w:p w14:paraId="24E10913" w14:textId="77777777" w:rsidR="006134D6" w:rsidRDefault="006134D6" w:rsidP="005D2C21">
            <w:r>
              <w:t>20 min</w:t>
            </w:r>
          </w:p>
        </w:tc>
        <w:tc>
          <w:tcPr>
            <w:tcW w:w="801" w:type="dxa"/>
          </w:tcPr>
          <w:p w14:paraId="6825E90E" w14:textId="77777777" w:rsidR="006134D6" w:rsidRDefault="006134D6" w:rsidP="005D2C21">
            <w:r>
              <w:t>30-32</w:t>
            </w:r>
          </w:p>
        </w:tc>
      </w:tr>
      <w:tr w:rsidR="006134D6" w14:paraId="517B30F4" w14:textId="77777777" w:rsidTr="005D2C21">
        <w:trPr>
          <w:trHeight w:val="294"/>
        </w:trPr>
        <w:tc>
          <w:tcPr>
            <w:tcW w:w="810" w:type="dxa"/>
          </w:tcPr>
          <w:p w14:paraId="4264447C" w14:textId="77777777" w:rsidR="006134D6" w:rsidRDefault="006134D6" w:rsidP="005D2C21">
            <w:r>
              <w:t>6</w:t>
            </w:r>
          </w:p>
        </w:tc>
        <w:tc>
          <w:tcPr>
            <w:tcW w:w="1094" w:type="dxa"/>
          </w:tcPr>
          <w:p w14:paraId="1BA41A92" w14:textId="77777777" w:rsidR="006134D6" w:rsidRDefault="006134D6" w:rsidP="005D2C21">
            <w:r>
              <w:t>7</w:t>
            </w:r>
          </w:p>
        </w:tc>
        <w:tc>
          <w:tcPr>
            <w:tcW w:w="1093" w:type="dxa"/>
          </w:tcPr>
          <w:p w14:paraId="019C1E7F" w14:textId="77777777" w:rsidR="006134D6" w:rsidRDefault="006134D6" w:rsidP="005D2C21">
            <w:r>
              <w:t>3</w:t>
            </w:r>
          </w:p>
        </w:tc>
        <w:tc>
          <w:tcPr>
            <w:tcW w:w="1458" w:type="dxa"/>
          </w:tcPr>
          <w:p w14:paraId="5D4A9E3D" w14:textId="77777777" w:rsidR="006134D6" w:rsidRDefault="006134D6" w:rsidP="005D2C21">
            <w:r>
              <w:t>35 min</w:t>
            </w:r>
          </w:p>
        </w:tc>
        <w:tc>
          <w:tcPr>
            <w:tcW w:w="1188" w:type="dxa"/>
          </w:tcPr>
          <w:p w14:paraId="12A57B88" w14:textId="77777777" w:rsidR="006134D6" w:rsidRDefault="006134D6" w:rsidP="005D2C21">
            <w:r>
              <w:t>5</w:t>
            </w:r>
          </w:p>
        </w:tc>
        <w:tc>
          <w:tcPr>
            <w:tcW w:w="1189" w:type="dxa"/>
          </w:tcPr>
          <w:p w14:paraId="7180C886" w14:textId="77777777" w:rsidR="006134D6" w:rsidRDefault="006134D6" w:rsidP="005D2C21">
            <w:r>
              <w:t>35 min</w:t>
            </w:r>
          </w:p>
        </w:tc>
        <w:tc>
          <w:tcPr>
            <w:tcW w:w="1154" w:type="dxa"/>
          </w:tcPr>
          <w:p w14:paraId="7499BEC1" w14:textId="77777777" w:rsidR="006134D6" w:rsidRDefault="006134D6" w:rsidP="005D2C21">
            <w:r>
              <w:t>8</w:t>
            </w:r>
          </w:p>
        </w:tc>
        <w:tc>
          <w:tcPr>
            <w:tcW w:w="1189" w:type="dxa"/>
          </w:tcPr>
          <w:p w14:paraId="4937D88A" w14:textId="77777777" w:rsidR="006134D6" w:rsidRDefault="006134D6" w:rsidP="005D2C21">
            <w:r>
              <w:t>30 min</w:t>
            </w:r>
          </w:p>
        </w:tc>
        <w:tc>
          <w:tcPr>
            <w:tcW w:w="801" w:type="dxa"/>
          </w:tcPr>
          <w:p w14:paraId="7E7B0BA8" w14:textId="77777777" w:rsidR="006134D6" w:rsidRDefault="006134D6" w:rsidP="005D2C21">
            <w:r>
              <w:t>35-36</w:t>
            </w:r>
          </w:p>
        </w:tc>
      </w:tr>
      <w:tr w:rsidR="006134D6" w14:paraId="5E3F3DA1" w14:textId="77777777" w:rsidTr="005D2C21">
        <w:trPr>
          <w:trHeight w:val="273"/>
        </w:trPr>
        <w:tc>
          <w:tcPr>
            <w:tcW w:w="810" w:type="dxa"/>
          </w:tcPr>
          <w:p w14:paraId="7E11E378" w14:textId="77777777" w:rsidR="006134D6" w:rsidRDefault="006134D6" w:rsidP="005D2C21">
            <w:r>
              <w:t>7</w:t>
            </w:r>
          </w:p>
        </w:tc>
        <w:tc>
          <w:tcPr>
            <w:tcW w:w="1094" w:type="dxa"/>
          </w:tcPr>
          <w:p w14:paraId="0F5062D7" w14:textId="77777777" w:rsidR="006134D6" w:rsidRDefault="006134D6" w:rsidP="005D2C21">
            <w:r>
              <w:t>8</w:t>
            </w:r>
          </w:p>
        </w:tc>
        <w:tc>
          <w:tcPr>
            <w:tcW w:w="1093" w:type="dxa"/>
          </w:tcPr>
          <w:p w14:paraId="19EC897B" w14:textId="77777777" w:rsidR="006134D6" w:rsidRDefault="006134D6" w:rsidP="005D2C21">
            <w:r>
              <w:t>4</w:t>
            </w:r>
          </w:p>
        </w:tc>
        <w:tc>
          <w:tcPr>
            <w:tcW w:w="1458" w:type="dxa"/>
          </w:tcPr>
          <w:p w14:paraId="2262F014" w14:textId="77777777" w:rsidR="006134D6" w:rsidRDefault="006134D6" w:rsidP="005D2C21">
            <w:r>
              <w:t>35 min</w:t>
            </w:r>
          </w:p>
        </w:tc>
        <w:tc>
          <w:tcPr>
            <w:tcW w:w="1188" w:type="dxa"/>
          </w:tcPr>
          <w:p w14:paraId="48A0F22D" w14:textId="77777777" w:rsidR="006134D6" w:rsidRDefault="006134D6" w:rsidP="005D2C21">
            <w:r>
              <w:t>6</w:t>
            </w:r>
          </w:p>
        </w:tc>
        <w:tc>
          <w:tcPr>
            <w:tcW w:w="1189" w:type="dxa"/>
          </w:tcPr>
          <w:p w14:paraId="61778A0D" w14:textId="77777777" w:rsidR="006134D6" w:rsidRDefault="006134D6" w:rsidP="005D2C21">
            <w:r>
              <w:t>35 min</w:t>
            </w:r>
          </w:p>
        </w:tc>
        <w:tc>
          <w:tcPr>
            <w:tcW w:w="1154" w:type="dxa"/>
          </w:tcPr>
          <w:p w14:paraId="41F80F88" w14:textId="77777777" w:rsidR="006134D6" w:rsidRDefault="006134D6" w:rsidP="005D2C21">
            <w:r>
              <w:t>9</w:t>
            </w:r>
          </w:p>
        </w:tc>
        <w:tc>
          <w:tcPr>
            <w:tcW w:w="1189" w:type="dxa"/>
          </w:tcPr>
          <w:p w14:paraId="6478A314" w14:textId="77777777" w:rsidR="006134D6" w:rsidRDefault="006134D6" w:rsidP="005D2C21">
            <w:r>
              <w:t>30 min</w:t>
            </w:r>
          </w:p>
        </w:tc>
        <w:tc>
          <w:tcPr>
            <w:tcW w:w="801" w:type="dxa"/>
          </w:tcPr>
          <w:p w14:paraId="03152BD5" w14:textId="77777777" w:rsidR="006134D6" w:rsidRDefault="006134D6" w:rsidP="005D2C21">
            <w:r>
              <w:t>38-40</w:t>
            </w:r>
          </w:p>
        </w:tc>
      </w:tr>
    </w:tbl>
    <w:p w14:paraId="3DC49317" w14:textId="77777777" w:rsidR="00D172BE" w:rsidRDefault="00D172BE" w:rsidP="00F3265E">
      <w:pPr>
        <w:tabs>
          <w:tab w:val="left" w:pos="720"/>
        </w:tabs>
        <w:ind w:right="-450" w:hanging="270"/>
        <w:rPr>
          <w:rFonts w:ascii="Times New Roman" w:eastAsia="Times New Roman" w:hAnsi="Times New Roman"/>
          <w:sz w:val="24"/>
        </w:rPr>
      </w:pPr>
    </w:p>
    <w:p w14:paraId="3B2C2C9F" w14:textId="55A0B5A5" w:rsidR="00B330B2" w:rsidRDefault="00743013" w:rsidP="00F3265E">
      <w:pPr>
        <w:tabs>
          <w:tab w:val="left" w:pos="720"/>
        </w:tabs>
        <w:ind w:right="-450" w:hanging="270"/>
        <w:rPr>
          <w:rFonts w:ascii="Times New Roman" w:eastAsia="Times New Roman" w:hAnsi="Times New Roman"/>
          <w:sz w:val="24"/>
        </w:rPr>
      </w:pPr>
      <w:r>
        <w:rPr>
          <w:rFonts w:ascii="Times New Roman" w:eastAsia="Times New Roman" w:hAnsi="Times New Roman"/>
          <w:sz w:val="24"/>
        </w:rPr>
        <w:t>Longer Run Monday: slow and steady recovery pace, but run the whole time</w:t>
      </w:r>
    </w:p>
    <w:p w14:paraId="28CCD8AA" w14:textId="09984017" w:rsidR="00743013" w:rsidRDefault="00743013" w:rsidP="00F3265E">
      <w:pPr>
        <w:tabs>
          <w:tab w:val="left" w:pos="720"/>
        </w:tabs>
        <w:ind w:right="-450" w:hanging="270"/>
        <w:rPr>
          <w:rFonts w:ascii="Times New Roman" w:eastAsia="Times New Roman" w:hAnsi="Times New Roman"/>
          <w:sz w:val="24"/>
        </w:rPr>
      </w:pPr>
      <w:r>
        <w:rPr>
          <w:rFonts w:ascii="Times New Roman" w:eastAsia="Times New Roman" w:hAnsi="Times New Roman"/>
          <w:sz w:val="24"/>
        </w:rPr>
        <w:t>Turbo Time Trial Tuesday: Faster, harder, this is fastest of week</w:t>
      </w:r>
    </w:p>
    <w:p w14:paraId="3092C4E5" w14:textId="77ABDF33" w:rsidR="00743013" w:rsidRDefault="00743013" w:rsidP="00F3265E">
      <w:pPr>
        <w:tabs>
          <w:tab w:val="left" w:pos="720"/>
        </w:tabs>
        <w:ind w:right="-450" w:hanging="270"/>
        <w:rPr>
          <w:rFonts w:ascii="Times New Roman" w:eastAsia="Times New Roman" w:hAnsi="Times New Roman"/>
          <w:sz w:val="24"/>
        </w:rPr>
      </w:pPr>
      <w:r>
        <w:rPr>
          <w:rFonts w:ascii="Times New Roman" w:eastAsia="Times New Roman" w:hAnsi="Times New Roman"/>
          <w:sz w:val="24"/>
        </w:rPr>
        <w:t>Recovery Wednesday/Friday/Sunday: Recovery days should be 1-3minute slower than your fast mile</w:t>
      </w:r>
    </w:p>
    <w:p w14:paraId="377AA8D6" w14:textId="5A3DA432" w:rsidR="00743013" w:rsidRDefault="00743013" w:rsidP="00F3265E">
      <w:pPr>
        <w:tabs>
          <w:tab w:val="left" w:pos="720"/>
        </w:tabs>
        <w:ind w:right="-450" w:hanging="270"/>
        <w:rPr>
          <w:rFonts w:ascii="Times New Roman" w:eastAsia="Times New Roman" w:hAnsi="Times New Roman"/>
          <w:sz w:val="24"/>
        </w:rPr>
      </w:pPr>
      <w:r>
        <w:rPr>
          <w:rFonts w:ascii="Times New Roman" w:eastAsia="Times New Roman" w:hAnsi="Times New Roman"/>
          <w:sz w:val="24"/>
        </w:rPr>
        <w:t xml:space="preserve">Long Tempo: </w:t>
      </w:r>
      <w:r w:rsidR="007F6CA4">
        <w:rPr>
          <w:rFonts w:ascii="Times New Roman" w:eastAsia="Times New Roman" w:hAnsi="Times New Roman"/>
          <w:sz w:val="24"/>
        </w:rPr>
        <w:t>Long and Hard. Faster than Monday’s. Try to hit same mile pace each mile…thus a tempo.</w:t>
      </w:r>
    </w:p>
    <w:p w14:paraId="7FD645B8" w14:textId="7C4DDA21" w:rsidR="007F6CA4" w:rsidRPr="00981147" w:rsidRDefault="007F6CA4" w:rsidP="00F3265E">
      <w:pPr>
        <w:tabs>
          <w:tab w:val="left" w:pos="720"/>
        </w:tabs>
        <w:ind w:right="-450" w:hanging="270"/>
        <w:rPr>
          <w:rFonts w:ascii="Times New Roman" w:eastAsia="Times New Roman" w:hAnsi="Times New Roman"/>
          <w:sz w:val="24"/>
        </w:rPr>
      </w:pPr>
      <w:r>
        <w:rPr>
          <w:rFonts w:ascii="Times New Roman" w:eastAsia="Times New Roman" w:hAnsi="Times New Roman"/>
          <w:sz w:val="24"/>
        </w:rPr>
        <w:t>Longest Run Saturdays: These are mental days to get ready for meets.  Super easy. Should be able to talk.</w:t>
      </w:r>
    </w:p>
    <w:sectPr w:rsidR="007F6CA4" w:rsidRPr="00981147" w:rsidSect="00F3265E">
      <w:pgSz w:w="12240" w:h="15840"/>
      <w:pgMar w:top="756" w:right="1170" w:bottom="6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1D574ABD"/>
    <w:multiLevelType w:val="hybridMultilevel"/>
    <w:tmpl w:val="0674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811D7"/>
    <w:multiLevelType w:val="hybridMultilevel"/>
    <w:tmpl w:val="96A0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05926"/>
    <w:multiLevelType w:val="hybridMultilevel"/>
    <w:tmpl w:val="8300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51A5F"/>
    <w:multiLevelType w:val="hybridMultilevel"/>
    <w:tmpl w:val="170E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2"/>
  </w:num>
  <w:num w:numId="5">
    <w:abstractNumId w:val="11"/>
  </w:num>
  <w:num w:numId="6">
    <w:abstractNumId w:val="3"/>
  </w:num>
  <w:num w:numId="7">
    <w:abstractNumId w:val="4"/>
  </w:num>
  <w:num w:numId="8">
    <w:abstractNumId w:val="5"/>
  </w:num>
  <w:num w:numId="9">
    <w:abstractNumId w:val="12"/>
  </w:num>
  <w:num w:numId="10">
    <w:abstractNumId w:val="14"/>
  </w:num>
  <w:num w:numId="11">
    <w:abstractNumId w:val="6"/>
  </w:num>
  <w:num w:numId="12">
    <w:abstractNumId w:val="7"/>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DC"/>
    <w:rsid w:val="00067748"/>
    <w:rsid w:val="001373EF"/>
    <w:rsid w:val="00140211"/>
    <w:rsid w:val="002D574E"/>
    <w:rsid w:val="0038462E"/>
    <w:rsid w:val="00403256"/>
    <w:rsid w:val="00461989"/>
    <w:rsid w:val="00540FBA"/>
    <w:rsid w:val="006134D6"/>
    <w:rsid w:val="006D5DE4"/>
    <w:rsid w:val="007102DB"/>
    <w:rsid w:val="00711B90"/>
    <w:rsid w:val="00743013"/>
    <w:rsid w:val="00795834"/>
    <w:rsid w:val="007A5061"/>
    <w:rsid w:val="007A5EF7"/>
    <w:rsid w:val="007F1B2A"/>
    <w:rsid w:val="007F6CA4"/>
    <w:rsid w:val="008D4B56"/>
    <w:rsid w:val="00981147"/>
    <w:rsid w:val="00A64F5D"/>
    <w:rsid w:val="00A760F4"/>
    <w:rsid w:val="00AA3D4E"/>
    <w:rsid w:val="00B13C71"/>
    <w:rsid w:val="00B330B2"/>
    <w:rsid w:val="00C34BA7"/>
    <w:rsid w:val="00D12B37"/>
    <w:rsid w:val="00D172BE"/>
    <w:rsid w:val="00D513DC"/>
    <w:rsid w:val="00EC79F6"/>
    <w:rsid w:val="00EF0F3A"/>
    <w:rsid w:val="00F3265E"/>
    <w:rsid w:val="00FE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9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13DC"/>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3DC"/>
    <w:rPr>
      <w:color w:val="0563C1" w:themeColor="hyperlink"/>
      <w:u w:val="single"/>
    </w:rPr>
  </w:style>
  <w:style w:type="character" w:styleId="FollowedHyperlink">
    <w:name w:val="FollowedHyperlink"/>
    <w:basedOn w:val="DefaultParagraphFont"/>
    <w:uiPriority w:val="99"/>
    <w:semiHidden/>
    <w:unhideWhenUsed/>
    <w:rsid w:val="00D513DC"/>
    <w:rPr>
      <w:color w:val="954F72" w:themeColor="followedHyperlink"/>
      <w:u w:val="single"/>
    </w:rPr>
  </w:style>
  <w:style w:type="paragraph" w:styleId="ListParagraph">
    <w:name w:val="List Paragraph"/>
    <w:basedOn w:val="Normal"/>
    <w:uiPriority w:val="34"/>
    <w:qFormat/>
    <w:rsid w:val="00D513DC"/>
    <w:pPr>
      <w:ind w:left="720"/>
      <w:contextualSpacing/>
    </w:pPr>
  </w:style>
  <w:style w:type="table" w:styleId="TableGrid">
    <w:name w:val="Table Grid"/>
    <w:basedOn w:val="TableNormal"/>
    <w:uiPriority w:val="39"/>
    <w:rsid w:val="0061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D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sportsdevelopment.org/good-nights-sleep-student-athletes/" TargetMode="External"/><Relationship Id="rId3" Type="http://schemas.openxmlformats.org/officeDocument/2006/relationships/styles" Target="styles.xml"/><Relationship Id="rId7" Type="http://schemas.openxmlformats.org/officeDocument/2006/relationships/hyperlink" Target="http://www.carsonxc.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s-Lee.Ihme@rss.k12.nc.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llasnews.com/lifestyles/health-and-fitness/health/20130902-the-secret-to-teen-athletes-success-might-be-their-sleep.ece" TargetMode="External"/><Relationship Id="rId4" Type="http://schemas.openxmlformats.org/officeDocument/2006/relationships/settings" Target="settings.xml"/><Relationship Id="rId9" Type="http://schemas.openxmlformats.org/officeDocument/2006/relationships/hyperlink" Target="http://www.dallasnews.com/lifestyles/health-and-fitness/health/20130902-the-secret-to-teen-athletes-success-might-be-their-sleep.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79C50A-A4E3-B246-84CF-053CA0A8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Les-lee P. Ihme</cp:lastModifiedBy>
  <cp:revision>5</cp:revision>
  <cp:lastPrinted>2018-05-10T14:44:00Z</cp:lastPrinted>
  <dcterms:created xsi:type="dcterms:W3CDTF">2018-05-03T17:43:00Z</dcterms:created>
  <dcterms:modified xsi:type="dcterms:W3CDTF">2021-06-14T11:10:00Z</dcterms:modified>
</cp:coreProperties>
</file>